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ind w:left="420"/>
        <w:outlineLvl w:val="4"/>
        <w:rPr>
          <w:rFonts w:hint="default" w:eastAsia="微软雅黑"/>
          <w:lang w:val="en-US" w:eastAsia="zh-CN"/>
        </w:rPr>
      </w:pPr>
      <w:bookmarkStart w:id="0" w:name="gxebdItem_unprotect_2"/>
      <w:r>
        <w:rPr>
          <w:rFonts w:hint="eastAsia" w:ascii="宋体" w:hAnsi="宋体"/>
          <w:szCs w:val="21"/>
          <w:lang w:val="en-US" w:eastAsia="zh-CN"/>
        </w:rPr>
        <w:t>1、数字</w:t>
      </w:r>
      <w:r>
        <w:rPr>
          <w:rFonts w:hint="eastAsia" w:ascii="宋体" w:hAnsi="宋体"/>
          <w:szCs w:val="21"/>
        </w:rPr>
        <w:t>KVM</w:t>
      </w:r>
      <w:r>
        <w:rPr>
          <w:rFonts w:hint="eastAsia" w:ascii="宋体" w:hAnsi="宋体"/>
          <w:szCs w:val="21"/>
          <w:lang w:val="en-US" w:eastAsia="zh-CN"/>
        </w:rPr>
        <w:t>切换器主机</w:t>
      </w:r>
    </w:p>
    <w:tbl>
      <w:tblPr>
        <w:tblStyle w:val="79"/>
        <w:tblW w:w="446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"/>
        <w:gridCol w:w="1353"/>
        <w:gridCol w:w="2"/>
        <w:gridCol w:w="4369"/>
        <w:gridCol w:w="2"/>
        <w:gridCol w:w="1654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70" w:hRule="atLeast"/>
        </w:trPr>
        <w:tc>
          <w:tcPr>
            <w:tcW w:w="442" w:type="pct"/>
            <w:shd w:val="clear" w:color="auto" w:fill="A6A6A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836" w:type="pct"/>
            <w:gridSpan w:val="2"/>
            <w:shd w:val="clear" w:color="auto" w:fill="A6A6A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指标项</w:t>
            </w:r>
          </w:p>
        </w:tc>
        <w:tc>
          <w:tcPr>
            <w:tcW w:w="2697" w:type="pct"/>
            <w:gridSpan w:val="2"/>
            <w:shd w:val="clear" w:color="auto" w:fill="A6A6A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指标要求</w:t>
            </w:r>
          </w:p>
        </w:tc>
        <w:tc>
          <w:tcPr>
            <w:tcW w:w="1022" w:type="pct"/>
            <w:gridSpan w:val="2"/>
            <w:shd w:val="clear" w:color="auto" w:fill="A6A6A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634" w:hRule="atLeast"/>
        </w:trPr>
        <w:tc>
          <w:tcPr>
            <w:tcW w:w="442" w:type="pct"/>
          </w:tcPr>
          <w:p>
            <w:pPr>
              <w:numPr>
                <w:ilvl w:val="0"/>
                <w:numId w:val="9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6" w:type="pct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KVM接口数量千兆以太网口</w:t>
            </w:r>
          </w:p>
        </w:tc>
        <w:tc>
          <w:tcPr>
            <w:tcW w:w="2697" w:type="pct"/>
            <w:gridSpan w:val="2"/>
            <w:vAlign w:val="center"/>
          </w:tcPr>
          <w:p>
            <w:pPr>
              <w:rPr>
                <w:rFonts w:hint="eastAsia" w:ascii="宋体" w:hAnsi="宋体" w:eastAsia="微软雅黑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(单台)≥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32</w:t>
            </w:r>
            <w:r>
              <w:rPr>
                <w:rFonts w:hint="eastAsia" w:ascii="宋体" w:hAnsi="宋体"/>
                <w:color w:val="000000"/>
                <w:szCs w:val="21"/>
              </w:rPr>
              <w:t>口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2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70" w:hRule="atLeast"/>
        </w:trPr>
        <w:tc>
          <w:tcPr>
            <w:tcW w:w="442" w:type="pct"/>
          </w:tcPr>
          <w:p>
            <w:pPr>
              <w:numPr>
                <w:ilvl w:val="0"/>
                <w:numId w:val="9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6" w:type="pct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远程并发通道数量</w:t>
            </w:r>
          </w:p>
        </w:tc>
        <w:tc>
          <w:tcPr>
            <w:tcW w:w="2697" w:type="pct"/>
            <w:gridSpan w:val="2"/>
            <w:vAlign w:val="center"/>
          </w:tcPr>
          <w:p>
            <w:pPr>
              <w:rPr>
                <w:rFonts w:hint="eastAsia" w:ascii="宋体" w:hAnsi="宋体" w:eastAsia="微软雅黑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(单台)≥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,</w:t>
            </w:r>
          </w:p>
        </w:tc>
        <w:tc>
          <w:tcPr>
            <w:tcW w:w="1022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70" w:hRule="atLeast"/>
        </w:trPr>
        <w:tc>
          <w:tcPr>
            <w:tcW w:w="442" w:type="pct"/>
          </w:tcPr>
          <w:p>
            <w:pPr>
              <w:numPr>
                <w:ilvl w:val="0"/>
                <w:numId w:val="9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6" w:type="pct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本地并发通道数量</w:t>
            </w:r>
          </w:p>
        </w:tc>
        <w:tc>
          <w:tcPr>
            <w:tcW w:w="2697" w:type="pct"/>
            <w:gridSpan w:val="2"/>
            <w:vAlign w:val="center"/>
          </w:tcPr>
          <w:p>
            <w:pPr>
              <w:rPr>
                <w:rFonts w:hint="default" w:ascii="宋体" w:hAnsi="宋体" w:eastAsia="微软雅黑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(单台) ≥1个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提供VGA、HDMI接口模块，多种形式供用户自由选择</w:t>
            </w:r>
          </w:p>
        </w:tc>
        <w:tc>
          <w:tcPr>
            <w:tcW w:w="1022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808" w:hRule="atLeast"/>
        </w:trPr>
        <w:tc>
          <w:tcPr>
            <w:tcW w:w="442" w:type="pct"/>
          </w:tcPr>
          <w:p>
            <w:pPr>
              <w:numPr>
                <w:ilvl w:val="0"/>
                <w:numId w:val="9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6" w:type="pct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基本功能</w:t>
            </w:r>
          </w:p>
        </w:tc>
        <w:tc>
          <w:tcPr>
            <w:tcW w:w="2697" w:type="pct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bookmarkStart w:id="1" w:name="RANGE!D11"/>
            <w:r>
              <w:rPr>
                <w:rFonts w:hint="eastAsia" w:ascii="宋体" w:hAnsi="宋体"/>
                <w:color w:val="000000"/>
                <w:szCs w:val="21"/>
              </w:rPr>
              <w:t>在BIOS下也能识别VM虚拟媒体功能，</w:t>
            </w:r>
          </w:p>
          <w:p>
            <w:pPr>
              <w:rPr>
                <w:rFonts w:hint="eastAsia" w:ascii="宋体" w:hAnsi="宋体" w:eastAsia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支持跨平台服务器环境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Windows, Mac, Sun, Linux等为基础的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IT</w:t>
            </w:r>
            <w:r>
              <w:rPr>
                <w:rFonts w:hint="eastAsia" w:ascii="宋体" w:hAnsi="宋体"/>
                <w:color w:val="000000"/>
                <w:szCs w:val="21"/>
              </w:rPr>
              <w:t>设备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,</w:t>
            </w:r>
          </w:p>
          <w:bookmarkEnd w:id="1"/>
          <w:p>
            <w:pPr>
              <w:rPr>
                <w:rFonts w:hint="eastAsia" w:ascii="宋体" w:hAnsi="宋体" w:eastAsia="微软雅黑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本地为基于图形化的界面，可用鼠标点击操作，能够实现管理目标设备的自动扫描，远程为基于浏览器的管理、访问界面，系统所有设备在统一的操作界面上管理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,</w:t>
            </w:r>
          </w:p>
        </w:tc>
        <w:tc>
          <w:tcPr>
            <w:tcW w:w="1022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否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70" w:hRule="atLeast"/>
        </w:trPr>
        <w:tc>
          <w:tcPr>
            <w:tcW w:w="442" w:type="pct"/>
          </w:tcPr>
          <w:p>
            <w:pPr>
              <w:numPr>
                <w:ilvl w:val="0"/>
                <w:numId w:val="9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6" w:type="pct"/>
            <w:gridSpan w:val="2"/>
            <w:vAlign w:val="center"/>
          </w:tcPr>
          <w:p>
            <w:pPr>
              <w:rPr>
                <w:rFonts w:hint="eastAsia" w:ascii="宋体" w:hAnsi="宋体" w:eastAsia="微软雅黑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自主可控</w:t>
            </w:r>
          </w:p>
        </w:tc>
        <w:tc>
          <w:tcPr>
            <w:tcW w:w="2697" w:type="pct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拥有完全自主知识产权，拥有软件著作权证；通过3C强制认证，以及CE、FCC、RoHS等认证；生产企业应通过IS09001:2015认证</w:t>
            </w:r>
          </w:p>
        </w:tc>
        <w:tc>
          <w:tcPr>
            <w:tcW w:w="1022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70" w:hRule="atLeast"/>
        </w:trPr>
        <w:tc>
          <w:tcPr>
            <w:tcW w:w="442" w:type="pct"/>
          </w:tcPr>
          <w:p>
            <w:pPr>
              <w:numPr>
                <w:ilvl w:val="0"/>
                <w:numId w:val="9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6" w:type="pct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鼠标同步</w:t>
            </w:r>
          </w:p>
        </w:tc>
        <w:tc>
          <w:tcPr>
            <w:tcW w:w="2697" w:type="pct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无论目标设备是</w:t>
            </w:r>
            <w:r>
              <w:rPr>
                <w:rFonts w:ascii="宋体" w:hAnsi="宋体" w:cs="Calibri"/>
                <w:color w:val="000000"/>
                <w:szCs w:val="21"/>
              </w:rPr>
              <w:t>WINDOWS</w:t>
            </w:r>
            <w:r>
              <w:rPr>
                <w:rFonts w:hint="eastAsia" w:ascii="宋体" w:hAnsi="宋体"/>
                <w:color w:val="000000"/>
                <w:szCs w:val="21"/>
              </w:rPr>
              <w:t>或者</w:t>
            </w:r>
            <w:r>
              <w:rPr>
                <w:rFonts w:ascii="宋体" w:hAnsi="宋体" w:cs="Calibri"/>
                <w:color w:val="000000"/>
                <w:szCs w:val="21"/>
              </w:rPr>
              <w:t>LINUX</w:t>
            </w:r>
            <w:r>
              <w:rPr>
                <w:rFonts w:hint="eastAsia" w:ascii="宋体" w:hAnsi="宋体"/>
                <w:color w:val="000000"/>
                <w:szCs w:val="21"/>
              </w:rPr>
              <w:t>系统，均支持鼠标同步功能，本地鼠标和远程鼠标需完全重合在一起</w:t>
            </w:r>
          </w:p>
        </w:tc>
        <w:tc>
          <w:tcPr>
            <w:tcW w:w="1022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443" w:type="pct"/>
            <w:gridSpan w:val="2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eastAsia="微软雅黑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</w:t>
            </w:r>
          </w:p>
        </w:tc>
        <w:tc>
          <w:tcPr>
            <w:tcW w:w="836" w:type="pct"/>
            <w:gridSpan w:val="2"/>
            <w:vAlign w:val="center"/>
          </w:tcPr>
          <w:p>
            <w:pPr>
              <w:rPr>
                <w:rFonts w:hint="default" w:ascii="宋体" w:hAnsi="宋体" w:eastAsia="微软雅黑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显示屏尺寸</w:t>
            </w:r>
          </w:p>
        </w:tc>
        <w:tc>
          <w:tcPr>
            <w:tcW w:w="2697" w:type="pct"/>
            <w:gridSpan w:val="2"/>
            <w:vAlign w:val="center"/>
          </w:tcPr>
          <w:p>
            <w:pPr>
              <w:rPr>
                <w:rFonts w:hint="eastAsia" w:ascii="宋体" w:hAnsi="宋体" w:eastAsia="微软雅黑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寸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宽屏16:9 </w:t>
            </w:r>
            <w:r>
              <w:rPr>
                <w:rFonts w:hint="eastAsia" w:ascii="宋体" w:hAnsi="宋体"/>
                <w:color w:val="000000"/>
                <w:szCs w:val="21"/>
              </w:rPr>
              <w:t>L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E</w:t>
            </w:r>
            <w:r>
              <w:rPr>
                <w:rFonts w:hint="eastAsia" w:ascii="宋体" w:hAnsi="宋体"/>
                <w:color w:val="000000"/>
                <w:szCs w:val="21"/>
              </w:rPr>
              <w:t>D,最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高</w:t>
            </w:r>
            <w:r>
              <w:rPr>
                <w:rFonts w:hint="eastAsia" w:ascii="宋体" w:hAnsi="宋体"/>
                <w:color w:val="000000"/>
                <w:szCs w:val="21"/>
              </w:rPr>
              <w:t>分辨率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1920*1080</w:t>
            </w:r>
          </w:p>
        </w:tc>
        <w:tc>
          <w:tcPr>
            <w:tcW w:w="1022" w:type="pct"/>
            <w:gridSpan w:val="2"/>
          </w:tcPr>
          <w:p>
            <w:pPr>
              <w:jc w:val="center"/>
              <w:rPr>
                <w:rFonts w:ascii="宋体" w:hAnsi="宋体"/>
                <w:szCs w:val="21"/>
                <w:lang w:bidi="en-US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443" w:type="pct"/>
            <w:gridSpan w:val="2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</w:t>
            </w:r>
          </w:p>
        </w:tc>
        <w:tc>
          <w:tcPr>
            <w:tcW w:w="836" w:type="pct"/>
            <w:gridSpan w:val="2"/>
            <w:vAlign w:val="center"/>
          </w:tcPr>
          <w:p>
            <w:pP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外观设计</w:t>
            </w:r>
          </w:p>
        </w:tc>
        <w:tc>
          <w:tcPr>
            <w:tcW w:w="2697" w:type="pct"/>
            <w:gridSpan w:val="2"/>
            <w:vAlign w:val="center"/>
          </w:tcPr>
          <w:p>
            <w:pPr>
              <w:rPr>
                <w:rFonts w:hint="default" w:ascii="宋体" w:hAnsi="宋体" w:eastAsia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标准1U机架式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/>
                <w:color w:val="000000"/>
                <w:szCs w:val="21"/>
              </w:rPr>
              <w:t>键盘触摸板鼠标为一体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键盘托手处边框低于5毫米高度，不宜划手</w:t>
            </w:r>
          </w:p>
        </w:tc>
        <w:tc>
          <w:tcPr>
            <w:tcW w:w="1022" w:type="pct"/>
            <w:gridSpan w:val="2"/>
          </w:tcPr>
          <w:p>
            <w:pPr>
              <w:jc w:val="center"/>
              <w:rPr>
                <w:rFonts w:hint="default" w:ascii="宋体" w:hAnsi="宋体" w:eastAsia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443" w:type="pct"/>
            <w:gridSpan w:val="2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836" w:type="pct"/>
            <w:gridSpan w:val="2"/>
            <w:vAlign w:val="center"/>
          </w:tcPr>
          <w:p>
            <w:pP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原厂授权</w:t>
            </w:r>
          </w:p>
        </w:tc>
        <w:tc>
          <w:tcPr>
            <w:tcW w:w="2697" w:type="pct"/>
            <w:gridSpan w:val="2"/>
            <w:vAlign w:val="center"/>
          </w:tcPr>
          <w:p>
            <w:pPr>
              <w:rPr>
                <w:rFonts w:hint="default" w:ascii="宋体" w:hAnsi="宋体" w:eastAsia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需提供原厂原厂售后服务承诺函</w:t>
            </w:r>
          </w:p>
        </w:tc>
        <w:tc>
          <w:tcPr>
            <w:tcW w:w="1022" w:type="pct"/>
            <w:gridSpan w:val="2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</w:tr>
    </w:tbl>
    <w:p>
      <w:pPr>
        <w:spacing w:before="100" w:beforeAutospacing="1" w:after="100" w:afterAutospacing="1"/>
        <w:ind w:left="420"/>
        <w:outlineLvl w:val="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2、</w:t>
      </w:r>
      <w:r>
        <w:rPr>
          <w:rFonts w:hint="eastAsia" w:ascii="宋体" w:hAnsi="宋体"/>
          <w:szCs w:val="21"/>
        </w:rPr>
        <w:t>服务器接口模块</w:t>
      </w:r>
    </w:p>
    <w:tbl>
      <w:tblPr>
        <w:tblStyle w:val="79"/>
        <w:tblW w:w="446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353"/>
        <w:gridCol w:w="4370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43" w:type="pct"/>
            <w:shd w:val="clear" w:color="auto" w:fill="A6A6A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835" w:type="pct"/>
            <w:shd w:val="clear" w:color="auto" w:fill="A6A6A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指标项</w:t>
            </w:r>
          </w:p>
        </w:tc>
        <w:tc>
          <w:tcPr>
            <w:tcW w:w="2697" w:type="pct"/>
            <w:shd w:val="clear" w:color="auto" w:fill="A6A6A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指标要求</w:t>
            </w:r>
          </w:p>
        </w:tc>
        <w:tc>
          <w:tcPr>
            <w:tcW w:w="1023" w:type="pct"/>
            <w:shd w:val="clear" w:color="auto" w:fill="A6A6A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43" w:type="pct"/>
          </w:tcPr>
          <w:p>
            <w:pPr>
              <w:numPr>
                <w:ilvl w:val="0"/>
                <w:numId w:val="10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pct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设备接口</w:t>
            </w:r>
          </w:p>
        </w:tc>
        <w:tc>
          <w:tcPr>
            <w:tcW w:w="2697" w:type="pct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相当或优于1个VGA接口、1个USB接口、1个RJ-45接口</w:t>
            </w:r>
          </w:p>
        </w:tc>
        <w:tc>
          <w:tcPr>
            <w:tcW w:w="1023" w:type="pct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43" w:type="pct"/>
          </w:tcPr>
          <w:p>
            <w:pPr>
              <w:numPr>
                <w:ilvl w:val="0"/>
                <w:numId w:val="10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pct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信号指示灯</w:t>
            </w:r>
          </w:p>
        </w:tc>
        <w:tc>
          <w:tcPr>
            <w:tcW w:w="2697" w:type="pct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至少1个电源指示灯、1个ACTIVE指示灯</w:t>
            </w:r>
          </w:p>
        </w:tc>
        <w:tc>
          <w:tcPr>
            <w:tcW w:w="1023" w:type="pct"/>
          </w:tcPr>
          <w:p>
            <w:pPr>
              <w:jc w:val="center"/>
              <w:rPr>
                <w:rFonts w:ascii="宋体" w:hAnsi="宋体"/>
                <w:szCs w:val="21"/>
                <w:lang w:bidi="en-US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43" w:type="pct"/>
          </w:tcPr>
          <w:p>
            <w:pPr>
              <w:numPr>
                <w:ilvl w:val="0"/>
                <w:numId w:val="10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pct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传输距离</w:t>
            </w:r>
          </w:p>
        </w:tc>
        <w:tc>
          <w:tcPr>
            <w:tcW w:w="2697" w:type="pct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最大支持≥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/>
                <w:color w:val="000000"/>
                <w:szCs w:val="21"/>
              </w:rPr>
              <w:t>米的远距离传送</w:t>
            </w:r>
          </w:p>
        </w:tc>
        <w:tc>
          <w:tcPr>
            <w:tcW w:w="1023" w:type="pct"/>
          </w:tcPr>
          <w:p>
            <w:pPr>
              <w:jc w:val="center"/>
              <w:rPr>
                <w:rFonts w:ascii="宋体" w:hAnsi="宋体"/>
                <w:szCs w:val="21"/>
                <w:lang w:bidi="en-US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43" w:type="pct"/>
          </w:tcPr>
          <w:p>
            <w:pPr>
              <w:numPr>
                <w:ilvl w:val="0"/>
                <w:numId w:val="10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pct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功能要求</w:t>
            </w:r>
          </w:p>
        </w:tc>
        <w:tc>
          <w:tcPr>
            <w:tcW w:w="2697" w:type="pct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具有KEEP ALIVE功能，键盘和鼠标工作电源由与其连接的服务器自身提供</w:t>
            </w:r>
          </w:p>
        </w:tc>
        <w:tc>
          <w:tcPr>
            <w:tcW w:w="1023" w:type="pct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否</w:t>
            </w:r>
          </w:p>
        </w:tc>
      </w:tr>
    </w:tbl>
    <w:p>
      <w:pPr>
        <w:spacing w:before="100" w:beforeAutospacing="1" w:after="100" w:afterAutospacing="1"/>
        <w:ind w:left="420"/>
        <w:outlineLvl w:val="4"/>
        <w:rPr>
          <w:rFonts w:hint="eastAsia" w:ascii="宋体" w:hAnsi="宋体" w:eastAsia="微软雅黑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3、KVM集控</w:t>
      </w:r>
      <w:r>
        <w:rPr>
          <w:rFonts w:hint="eastAsia" w:ascii="宋体" w:hAnsi="宋体"/>
          <w:szCs w:val="21"/>
        </w:rPr>
        <w:t>平台</w:t>
      </w:r>
      <w:r>
        <w:rPr>
          <w:rFonts w:hint="eastAsia" w:ascii="宋体" w:hAnsi="宋体"/>
          <w:szCs w:val="21"/>
          <w:lang w:val="en-US" w:eastAsia="zh-CN"/>
        </w:rPr>
        <w:t>软件</w:t>
      </w:r>
    </w:p>
    <w:tbl>
      <w:tblPr>
        <w:tblStyle w:val="79"/>
        <w:tblW w:w="446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85"/>
        <w:gridCol w:w="4510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38" w:type="pct"/>
            <w:shd w:val="clear" w:color="auto" w:fill="A6A6A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793" w:type="pct"/>
            <w:shd w:val="clear" w:color="auto" w:fill="A6A6A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指标项</w:t>
            </w:r>
          </w:p>
        </w:tc>
        <w:tc>
          <w:tcPr>
            <w:tcW w:w="2783" w:type="pct"/>
            <w:shd w:val="clear" w:color="auto" w:fill="A6A6A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指标要求</w:t>
            </w:r>
          </w:p>
        </w:tc>
        <w:tc>
          <w:tcPr>
            <w:tcW w:w="984" w:type="pct"/>
            <w:shd w:val="clear" w:color="auto" w:fill="A6A6A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38" w:type="pct"/>
          </w:tcPr>
          <w:p>
            <w:pPr>
              <w:numPr>
                <w:ilvl w:val="0"/>
                <w:numId w:val="1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793" w:type="pct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操作系统</w:t>
            </w:r>
          </w:p>
        </w:tc>
        <w:tc>
          <w:tcPr>
            <w:tcW w:w="2783" w:type="pct"/>
            <w:vAlign w:val="center"/>
          </w:tcPr>
          <w:p>
            <w:pPr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支持W</w:t>
            </w:r>
            <w:r>
              <w:rPr>
                <w:rFonts w:hint="eastAsia" w:ascii="宋体" w:hAnsi="宋体"/>
                <w:color w:val="000000"/>
                <w:szCs w:val="21"/>
                <w:lang w:val="en-US"/>
              </w:rPr>
              <w:t>indows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000000"/>
                <w:szCs w:val="21"/>
              </w:rPr>
              <w:t>Linux操作系统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平台安装</w:t>
            </w:r>
          </w:p>
        </w:tc>
        <w:tc>
          <w:tcPr>
            <w:tcW w:w="98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438" w:type="pct"/>
          </w:tcPr>
          <w:p>
            <w:pPr>
              <w:numPr>
                <w:ilvl w:val="0"/>
                <w:numId w:val="1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793" w:type="pct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管理</w:t>
            </w:r>
            <w:r>
              <w:rPr>
                <w:rFonts w:hint="eastAsia" w:ascii="宋体" w:hAnsi="宋体"/>
                <w:color w:val="000000"/>
                <w:szCs w:val="21"/>
              </w:rPr>
              <w:t>运维模块</w:t>
            </w:r>
          </w:p>
        </w:tc>
        <w:tc>
          <w:tcPr>
            <w:tcW w:w="2783" w:type="pct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分布式架构，集多窗口，多用户，单机直连等功能为一体。软件具有一屏多显功能</w:t>
            </w:r>
          </w:p>
          <w:p>
            <w:pPr>
              <w:rPr>
                <w:rFonts w:hint="eastAsia" w:ascii="宋体" w:hAnsi="宋体" w:eastAsia="微软雅黑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支持一屏多开，可在同一屏幕中打开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多个</w:t>
            </w:r>
            <w:r>
              <w:rPr>
                <w:rFonts w:hint="eastAsia" w:ascii="宋体" w:hAnsi="宋体"/>
                <w:color w:val="000000"/>
                <w:szCs w:val="21"/>
              </w:rPr>
              <w:t>终端会话进行操作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基于 KVM设备实现数字或串行远程操作，管理员可以随时随地在多个地点、多个终端远程访问集中控管平台监控和控制平台上的目标设备。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支持虚拟媒体、宏操作。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支持对设备的Console口管理，支持服务器的BIOS级管理。</w:t>
            </w:r>
          </w:p>
        </w:tc>
        <w:tc>
          <w:tcPr>
            <w:tcW w:w="98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8" w:type="pct"/>
          </w:tcPr>
          <w:p>
            <w:pPr>
              <w:numPr>
                <w:ilvl w:val="0"/>
                <w:numId w:val="1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793" w:type="pct"/>
            <w:vAlign w:val="center"/>
          </w:tcPr>
          <w:p>
            <w:pPr>
              <w:rPr>
                <w:rFonts w:hint="default" w:ascii="宋体" w:hAnsi="宋体" w:eastAsia="微软雅黑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安全性</w:t>
            </w:r>
          </w:p>
        </w:tc>
        <w:tc>
          <w:tcPr>
            <w:tcW w:w="2783" w:type="pct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支持静态密码、动态密码、静态+动态密码多种认证方式。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支持权限管理，可对目标设备进行用户登录限制管理。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支持标准radius协议，支持PAP、CHAP等多种认证协议。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支持系统自身运行日志，日志记录，可以记录用户登录来源地址、目标地址、登录时间等信息。</w:t>
            </w:r>
          </w:p>
          <w:p>
            <w:p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支持IP地址的过滤功能，非法和潜在IP风险的黑名单功能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MD5加密机制和随机密钥，以确保从浏览器安全登入，</w:t>
            </w:r>
          </w:p>
        </w:tc>
        <w:tc>
          <w:tcPr>
            <w:tcW w:w="98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8" w:type="pct"/>
          </w:tcPr>
          <w:p>
            <w:pPr>
              <w:numPr>
                <w:ilvl w:val="0"/>
                <w:numId w:val="1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793" w:type="pct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原厂授权</w:t>
            </w:r>
          </w:p>
        </w:tc>
        <w:tc>
          <w:tcPr>
            <w:tcW w:w="2783" w:type="pct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需提供原厂原厂售后服务承诺函</w:t>
            </w:r>
          </w:p>
        </w:tc>
        <w:tc>
          <w:tcPr>
            <w:tcW w:w="984" w:type="pc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  <w:bookmarkStart w:id="2" w:name="_GoBack"/>
            <w:bookmarkEnd w:id="2"/>
          </w:p>
        </w:tc>
      </w:tr>
      <w:bookmarkEnd w:id="0"/>
    </w:tbl>
    <w:p>
      <w:pPr>
        <w:spacing w:before="100" w:beforeAutospacing="1" w:after="100" w:afterAutospacing="1"/>
        <w:outlineLvl w:val="4"/>
      </w:pPr>
    </w:p>
    <w:sectPr>
      <w:footerReference r:id="rId4" w:type="default"/>
      <w:headerReference r:id="rId3" w:type="even"/>
      <w:footerReference r:id="rId5" w:type="even"/>
      <w:pgSz w:w="11907" w:h="16839"/>
      <w:pgMar w:top="1928" w:right="1531" w:bottom="1871" w:left="1531" w:header="1148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1"/>
      <w:tabs>
        <w:tab w:val="right" w:pos="8967"/>
      </w:tabs>
      <w:jc w:val="right"/>
      <w:rPr>
        <w:rFonts w:ascii="微软雅黑"/>
      </w:rPr>
    </w:pPr>
    <w:r>
      <w:rPr>
        <w:rFonts w:hint="eastAsia" w:ascii="微软雅黑" w:hAnsi="微软雅黑"/>
      </w:rPr>
      <w:t>第</w:t>
    </w:r>
    <w:r>
      <w:rPr>
        <w:rFonts w:ascii="微软雅黑" w:hAnsi="微软雅黑"/>
      </w:rPr>
      <w:t xml:space="preserve"> </w:t>
    </w:r>
    <w:r>
      <w:rPr>
        <w:rFonts w:ascii="微软雅黑" w:hAnsi="微软雅黑"/>
      </w:rPr>
      <w:fldChar w:fldCharType="begin"/>
    </w:r>
    <w:r>
      <w:rPr>
        <w:rFonts w:ascii="微软雅黑" w:hAnsi="微软雅黑"/>
      </w:rPr>
      <w:instrText xml:space="preserve">page</w:instrText>
    </w:r>
    <w:r>
      <w:rPr>
        <w:rFonts w:ascii="微软雅黑" w:hAnsi="微软雅黑"/>
      </w:rPr>
      <w:fldChar w:fldCharType="separate"/>
    </w:r>
    <w:r>
      <w:rPr>
        <w:rFonts w:ascii="微软雅黑" w:hAnsi="微软雅黑"/>
      </w:rPr>
      <w:t>1</w:t>
    </w:r>
    <w:r>
      <w:rPr>
        <w:rFonts w:ascii="微软雅黑" w:hAnsi="微软雅黑"/>
      </w:rPr>
      <w:fldChar w:fldCharType="end"/>
    </w:r>
    <w:r>
      <w:rPr>
        <w:rFonts w:ascii="微软雅黑" w:hAnsi="微软雅黑"/>
      </w:rPr>
      <w:t xml:space="preserve"> </w:t>
    </w:r>
    <w:r>
      <w:rPr>
        <w:rFonts w:hint="eastAsia" w:ascii="微软雅黑" w:hAnsi="微软雅黑"/>
      </w:rPr>
      <w:t>页</w:t>
    </w:r>
    <w:r>
      <w:rPr>
        <w:rFonts w:ascii="微软雅黑" w:hAnsi="微软雅黑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1"/>
      <w:tabs>
        <w:tab w:val="right" w:pos="8967"/>
      </w:tabs>
      <w:rPr>
        <w:rFonts w:ascii="微软雅黑"/>
      </w:rPr>
    </w:pPr>
    <w:r>
      <w:rPr>
        <w:rFonts w:hint="eastAsia" w:ascii="微软雅黑" w:hAnsi="微软雅黑"/>
      </w:rPr>
      <w:t>第</w:t>
    </w:r>
    <w:r>
      <w:rPr>
        <w:rFonts w:ascii="微软雅黑" w:hAnsi="微软雅黑"/>
      </w:rPr>
      <w:t xml:space="preserve"> </w:t>
    </w:r>
    <w:r>
      <w:rPr>
        <w:rFonts w:ascii="微软雅黑" w:hAnsi="微软雅黑"/>
      </w:rPr>
      <w:fldChar w:fldCharType="begin"/>
    </w:r>
    <w:r>
      <w:rPr>
        <w:rFonts w:ascii="微软雅黑" w:hAnsi="微软雅黑"/>
      </w:rPr>
      <w:instrText xml:space="preserve">page</w:instrText>
    </w:r>
    <w:r>
      <w:rPr>
        <w:rFonts w:ascii="微软雅黑" w:hAnsi="微软雅黑"/>
      </w:rPr>
      <w:fldChar w:fldCharType="separate"/>
    </w:r>
    <w:r>
      <w:rPr>
        <w:rFonts w:ascii="微软雅黑" w:hAnsi="微软雅黑"/>
      </w:rPr>
      <w:t>70</w:t>
    </w:r>
    <w:r>
      <w:rPr>
        <w:rFonts w:ascii="微软雅黑" w:hAnsi="微软雅黑"/>
      </w:rPr>
      <w:fldChar w:fldCharType="end"/>
    </w:r>
    <w:r>
      <w:rPr>
        <w:rFonts w:ascii="微软雅黑" w:hAnsi="微软雅黑"/>
      </w:rPr>
      <w:t xml:space="preserve"> </w:t>
    </w:r>
    <w:r>
      <w:rPr>
        <w:rFonts w:hint="eastAsia" w:ascii="微软雅黑" w:hAnsi="微软雅黑"/>
      </w:rPr>
      <w:t>页</w:t>
    </w:r>
    <w:r>
      <w:rPr>
        <w:rFonts w:ascii="微软雅黑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</w:pPr>
    <w:r>
      <w:fldChar w:fldCharType="begin"/>
    </w:r>
    <w:r>
      <w:instrText xml:space="preserve"> STYLEREF  "</w:instrText>
    </w:r>
    <w:r>
      <w:rPr>
        <w:rFonts w:hint="eastAsia"/>
      </w:rPr>
      <w:instrText xml:space="preserve">标题</w:instrText>
    </w:r>
    <w:r>
      <w:instrText xml:space="preserve"> 1"  \* MERGEFORMAT </w:instrText>
    </w:r>
    <w:r>
      <w:fldChar w:fldCharType="separate"/>
    </w:r>
    <w:r>
      <w:rPr>
        <w:b/>
      </w:rPr>
      <w:t>错误！文档中没有指定样式的文字。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0"/>
    <w:multiLevelType w:val="singleLevel"/>
    <w:tmpl w:val="FFFFFF80"/>
    <w:lvl w:ilvl="0" w:tentative="0">
      <w:start w:val="1"/>
      <w:numFmt w:val="bullet"/>
      <w:pStyle w:val="42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 w:eastAsia="Times New Roman"/>
      </w:rPr>
    </w:lvl>
  </w:abstractNum>
  <w:abstractNum w:abstractNumId="1">
    <w:nsid w:val="FFFFFF81"/>
    <w:multiLevelType w:val="singleLevel"/>
    <w:tmpl w:val="FFFFFF81"/>
    <w:lvl w:ilvl="0" w:tentative="0">
      <w:start w:val="1"/>
      <w:numFmt w:val="bullet"/>
      <w:pStyle w:val="17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eastAsia="Times New Roman"/>
      </w:r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3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eastAsia="Times New Roman"/>
      </w:rPr>
    </w:lvl>
  </w:abstractNum>
  <w:abstractNum w:abstractNumId="4">
    <w:nsid w:val="FFFFFF89"/>
    <w:multiLevelType w:val="singleLevel"/>
    <w:tmpl w:val="FFFFFF89"/>
    <w:lvl w:ilvl="0" w:tentative="0">
      <w:start w:val="1"/>
      <w:numFmt w:val="bullet"/>
      <w:pStyle w:val="22"/>
      <w:lvlText w:val="•"/>
      <w:lvlJc w:val="left"/>
      <w:pPr>
        <w:ind w:left="360" w:hanging="360"/>
      </w:pPr>
      <w:rPr>
        <w:rFonts w:hint="default" w:ascii="Cambria" w:hAnsi="Cambria" w:eastAsia="Times New Roman"/>
        <w:color w:val="7E97AD"/>
      </w:rPr>
    </w:lvl>
  </w:abstractNum>
  <w:abstractNum w:abstractNumId="5">
    <w:nsid w:val="00000002"/>
    <w:multiLevelType w:val="multilevel"/>
    <w:tmpl w:val="00000002"/>
    <w:lvl w:ilvl="0" w:tentative="0">
      <w:start w:val="1"/>
      <w:numFmt w:val="decimal"/>
      <w:pStyle w:val="174"/>
      <w:lvlText w:val="%1."/>
      <w:lvlJc w:val="left"/>
      <w:pPr>
        <w:tabs>
          <w:tab w:val="left" w:pos="709"/>
        </w:tabs>
        <w:ind w:left="709" w:hanging="709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 w:cs="Times New Roman"/>
      </w:rPr>
    </w:lvl>
  </w:abstractNum>
  <w:abstractNum w:abstractNumId="6">
    <w:nsid w:val="073C35CF"/>
    <w:multiLevelType w:val="multilevel"/>
    <w:tmpl w:val="073C35C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7F6A45"/>
    <w:multiLevelType w:val="multilevel"/>
    <w:tmpl w:val="367F6A45"/>
    <w:lvl w:ilvl="0" w:tentative="0">
      <w:start w:val="1"/>
      <w:numFmt w:val="decimal"/>
      <w:pStyle w:val="20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decimal"/>
      <w:pStyle w:val="14"/>
      <w:lvlText w:val="%1.%2"/>
      <w:lvlJc w:val="left"/>
      <w:pPr>
        <w:tabs>
          <w:tab w:val="left" w:pos="432"/>
        </w:tabs>
        <w:ind w:left="432" w:hanging="432"/>
      </w:pPr>
      <w:rPr>
        <w:rFonts w:hint="default" w:cs="Times New Roman"/>
      </w:rPr>
    </w:lvl>
    <w:lvl w:ilvl="2" w:tentative="0">
      <w:start w:val="1"/>
      <w:numFmt w:val="lowerLetter"/>
      <w:pStyle w:val="33"/>
      <w:lvlText w:val="%3."/>
      <w:lvlJc w:val="left"/>
      <w:pPr>
        <w:ind w:left="792" w:hanging="360"/>
      </w:pPr>
      <w:rPr>
        <w:rFonts w:hint="default" w:cs="Times New Roman"/>
      </w:rPr>
    </w:lvl>
    <w:lvl w:ilvl="3" w:tentative="0">
      <w:start w:val="1"/>
      <w:numFmt w:val="lowerRoman"/>
      <w:pStyle w:val="43"/>
      <w:lvlText w:val="%4."/>
      <w:lvlJc w:val="left"/>
      <w:pPr>
        <w:ind w:left="1152" w:hanging="360"/>
      </w:pPr>
      <w:rPr>
        <w:rFonts w:hint="default" w:cs="Times New Roman"/>
      </w:rPr>
    </w:lvl>
    <w:lvl w:ilvl="4" w:tentative="0">
      <w:start w:val="1"/>
      <w:numFmt w:val="lowerLetter"/>
      <w:pStyle w:val="60"/>
      <w:lvlText w:val="(%5)"/>
      <w:lvlJc w:val="left"/>
      <w:pPr>
        <w:ind w:left="1512" w:hanging="360"/>
      </w:pPr>
      <w:rPr>
        <w:rFonts w:hint="default" w:cs="Times New Roman"/>
      </w:rPr>
    </w:lvl>
    <w:lvl w:ilvl="5" w:tentative="0">
      <w:start w:val="1"/>
      <w:numFmt w:val="lowerRoman"/>
      <w:lvlText w:val="(%6)"/>
      <w:lvlJc w:val="left"/>
      <w:pPr>
        <w:ind w:left="1872" w:hanging="360"/>
      </w:pPr>
      <w:rPr>
        <w:rFonts w:hint="default" w:cs="Times New Roman"/>
      </w:rPr>
    </w:lvl>
    <w:lvl w:ilvl="6" w:tentative="0">
      <w:start w:val="1"/>
      <w:numFmt w:val="decimal"/>
      <w:lvlText w:val="%7."/>
      <w:lvlJc w:val="left"/>
      <w:pPr>
        <w:ind w:left="2232" w:hanging="360"/>
      </w:pPr>
      <w:rPr>
        <w:rFonts w:hint="default" w:cs="Times New Roman"/>
      </w:rPr>
    </w:lvl>
    <w:lvl w:ilvl="7" w:tentative="0">
      <w:start w:val="1"/>
      <w:numFmt w:val="lowerLetter"/>
      <w:lvlText w:val="%8."/>
      <w:lvlJc w:val="left"/>
      <w:pPr>
        <w:ind w:left="2592" w:hanging="360"/>
      </w:pPr>
      <w:rPr>
        <w:rFonts w:hint="default" w:cs="Times New Roman"/>
      </w:rPr>
    </w:lvl>
    <w:lvl w:ilvl="8" w:tentative="0">
      <w:start w:val="1"/>
      <w:numFmt w:val="lowerRoman"/>
      <w:lvlText w:val="%9."/>
      <w:lvlJc w:val="left"/>
      <w:pPr>
        <w:ind w:left="2952" w:hanging="360"/>
      </w:pPr>
      <w:rPr>
        <w:rFonts w:hint="default" w:cs="Times New Roman"/>
      </w:rPr>
    </w:lvl>
  </w:abstractNum>
  <w:abstractNum w:abstractNumId="8">
    <w:nsid w:val="3913481D"/>
    <w:multiLevelType w:val="multilevel"/>
    <w:tmpl w:val="3913481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BE75AEB"/>
    <w:multiLevelType w:val="multilevel"/>
    <w:tmpl w:val="3BE75AE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B22420F"/>
    <w:multiLevelType w:val="multilevel"/>
    <w:tmpl w:val="6B22420F"/>
    <w:lvl w:ilvl="0" w:tentative="0">
      <w:start w:val="1"/>
      <w:numFmt w:val="decimal"/>
      <w:pStyle w:val="333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dit="readOnly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ZDJhMTExNGU2MjgzNTk0NmFmMTg1NzMxNDI3NzYifQ=="/>
    <w:docVar w:name="DataItemList" w:val="&lt;?xml version=&quot;1.0&quot; encoding=&quot;utf-8&quot;?&gt;&lt;dataItemList xmlns=&quot;http://www.gpcsoft.com&quot;&gt;&lt;dataItem&gt;&lt;id&gt;prjCode&lt;/id&gt;&lt;name&gt;项目编号&lt;/name&gt;&lt;value /&gt;&lt;type&gt;项目基本信息&lt;/type&gt;&lt;readOnly&gt;false&lt;/readOnly&gt;&lt;remark&gt;可选格式：竞争性谈判为JZ，公开招标为GK等&lt;/remark&gt;&lt;dataType&gt;string&lt;/dataType&gt;&lt;editType&gt;edit&lt;/editType&gt;&lt;maxLength /&gt;&lt;formatString /&gt;&lt;dataOptions /&gt;&lt;allowDefault&gt;false&lt;/allowDefault&gt;&lt;defaultValue /&gt;&lt;/dataItem&gt;&lt;dataItem&gt;&lt;id&gt;prjName&lt;/id&gt;&lt;name&gt;项目名称&lt;/name&gt;&lt;value /&gt;&lt;type&gt;项目基本信息&lt;/type&gt;&lt;readOnly&gt;false&lt;/readOnly&gt;&lt;remark&gt;可填写采购品名称&lt;/remark&gt;&lt;dataType&gt;string&lt;/dataType&gt;&lt;editType&gt;edit&lt;/editType&gt;&lt;maxLength /&gt;&lt;formatString /&gt;&lt;dataOptions /&gt;&lt;allowDefault&gt;false&lt;/allowDefault&gt;&lt;defaultValue /&gt;&lt;/dataItem&gt;&lt;dataItem&gt;&lt;id&gt;lyAddr&lt;/id&gt;&lt;name&gt;履约地点&lt;/name&gt;&lt;value /&gt;&lt;type&gt;合同信息&lt;/type&gt;&lt;readOnly&gt;false&lt;/readOnly&gt;&lt;remark /&gt;&lt;dataType&gt;string&lt;/dataType&gt;&lt;editType&gt;edit&lt;/editType&gt;&lt;maxLength /&gt;&lt;formatString /&gt;&lt;dataOptions /&gt;&lt;allowDefault&gt;false&lt;/allowDefault&gt;&lt;defaultValue /&gt;&lt;/dataItem&gt;&lt;dataItem&gt;&lt;id&gt;lyTime&lt;/id&gt;&lt;name&gt;履约时间&lt;/name&gt;&lt;value /&gt;&lt;type&gt;合同信息&lt;/type&gt;&lt;readOnly&gt;false&lt;/readOnly&gt;&lt;remark /&gt;&lt;dataType&gt;string&lt;/dataType&gt;&lt;editType&gt;edit&lt;/editType&gt;&lt;maxLength /&gt;&lt;formatString /&gt;&lt;dataOptions /&gt;&lt;allowDefault&gt;false&lt;/allowDefault&gt;&lt;defaultValue /&gt;&lt;/dataItem&gt;&lt;dataItem&gt;&lt;id&gt;tenderEndTime&lt;/id&gt;&lt;name&gt;接受投标文件截止时间&lt;/name&gt;&lt;value /&gt;&lt;type&gt;投标信息&lt;/type&gt;&lt;readOnly&gt;false&lt;/readOnly&gt;&lt;remark /&gt;&lt;dataType&gt;string&lt;/dataType&gt;&lt;editType&gt;dateTimePicker&lt;/editType&gt;&lt;maxLength /&gt;&lt;formatString&gt;yyyy年MM月dd日 HH时mm分&lt;/formatString&gt;&lt;dataOptions /&gt;&lt;allowDefault&gt;false&lt;/allowDefault&gt;&lt;defaultValue /&gt;&lt;/dataItem&gt;&lt;dataItem&gt;&lt;id&gt;openTime&lt;/id&gt;&lt;name&gt;开标时间&lt;/name&gt;&lt;value /&gt;&lt;type&gt;开标信息&lt;/type&gt;&lt;readOnly&gt;false&lt;/readOnly&gt;&lt;remark /&gt;&lt;dataType&gt;string&lt;/dataType&gt;&lt;editType&gt;dateTimePicker&lt;/editType&gt;&lt;maxLength /&gt;&lt;formatString&gt;yyyy年MM月dd日 HH时mm分&lt;/formatString&gt;&lt;dataOptions /&gt;&lt;allowDefault&gt;false&lt;/allowDefault&gt;&lt;defaultValue /&gt;&lt;/dataItem&gt;&lt;dataItem&gt;&lt;id&gt;purchaseOrgName&lt;/id&gt;&lt;name&gt;招标人（采购人）&lt;/name&gt;&lt;value /&gt;&lt;type&gt;机构信息&lt;/type&gt;&lt;readOnly&gt;false&lt;/readOnly&gt;&lt;remark /&gt;&lt;dataType&gt;string&lt;/dataType&gt;&lt;editType&gt;edit&lt;/editType&gt;&lt;maxLength /&gt;&lt;formatString /&gt;&lt;dataOptions /&gt;&lt;allowDefault&gt;false&lt;/allowDefault&gt;&lt;defaultValue /&gt;&lt;/dataItem&gt;&lt;dataItem&gt;&lt;id&gt;purchaseOrgLocation&lt;/id&gt;&lt;name&gt;招标人（采购人）地址&lt;/name&gt;&lt;value /&gt;&lt;type&gt;机构信息&lt;/type&gt;&lt;readOnly&gt;false&lt;/readOnly&gt;&lt;remark /&gt;&lt;dataType&gt;string&lt;/dataType&gt;&lt;editType&gt;edit&lt;/editType&gt;&lt;maxLength /&gt;&lt;formatString /&gt;&lt;dataOptions /&gt;&lt;allowDefault&gt;false&lt;/allowDefault&gt;&lt;defaultValue /&gt;&lt;/dataItem&gt;&lt;dataItem&gt;&lt;id&gt;cgrLinkerTel&lt;/id&gt;&lt;name&gt;采购人联系电话&lt;/name&gt;&lt;value /&gt;&lt;type&gt;机构信息&lt;/type&gt;&lt;readOnly&gt;false&lt;/readOnly&gt;&lt;remark /&gt;&lt;dataType&gt;string&lt;/dataType&gt;&lt;editType&gt;edit&lt;/editType&gt;&lt;maxLength /&gt;&lt;formatString /&gt;&lt;dataOptions /&gt;&lt;allowDefault&gt;false&lt;/allowDefault&gt;&lt;defaultValue /&gt;&lt;/dataItem&gt;&lt;dataItem&gt;&lt;id&gt;cgrLinker&lt;/id&gt;&lt;name&gt;采购人联系人&lt;/name&gt;&lt;value /&gt;&lt;type&gt;机构信息&lt;/type&gt;&lt;readOnly&gt;false&lt;/readOnly&gt;&lt;remark /&gt;&lt;dataType&gt;string&lt;/dataType&gt;&lt;editType&gt;edit&lt;/editType&gt;&lt;maxLength /&gt;&lt;formatString /&gt;&lt;dataOptions /&gt;&lt;allowDefault&gt;false&lt;/allowDefault&gt;&lt;defaultValue /&gt;&lt;/dataItem&gt;&lt;dataItem&gt;&lt;id&gt;prjLeader&lt;/id&gt;&lt;name&gt;项目负责人&lt;/name&gt;&lt;value /&gt;&lt;type&gt;机构信息&lt;/type&gt;&lt;readOnly&gt;false&lt;/readOnly&gt;&lt;remark /&gt;&lt;dataType&gt;string&lt;/dataType&gt;&lt;editType&gt;edit&lt;/editType&gt;&lt;maxLength /&gt;&lt;formatString /&gt;&lt;dataOptions /&gt;&lt;allowDefault&gt;false&lt;/allowDefault&gt;&lt;defaultValue /&gt;&lt;/dataItem&gt;&lt;dataItem&gt;&lt;id&gt;prjJBR&lt;/id&gt;&lt;name&gt;项目经办人&lt;/name&gt;&lt;value /&gt;&lt;type&gt;机构信息&lt;/type&gt;&lt;readOnly&gt;false&lt;/readOnly&gt;&lt;remark /&gt;&lt;dataType&gt;string&lt;/dataType&gt;&lt;editType&gt;edit&lt;/editType&gt;&lt;maxLength /&gt;&lt;formatString /&gt;&lt;dataOptions /&gt;&lt;allowDefault&gt;false&lt;/allowDefault&gt;&lt;defaultValue /&gt;&lt;/dataItem&gt;&lt;dataItem&gt;&lt;id&gt;prjJBRLink&lt;/id&gt;&lt;name&gt;项目经办人联系方式&lt;/name&gt;&lt;value /&gt;&lt;type&gt;机构信息&lt;/type&gt;&lt;readOnly&gt;false&lt;/readOnly&gt;&lt;remark /&gt;&lt;dataType&gt;string&lt;/dataType&gt;&lt;editType&gt;edit&lt;/editType&gt;&lt;maxLength /&gt;&lt;formatString /&gt;&lt;dataOptions /&gt;&lt;allowDefault&gt;false&lt;/allowDefault&gt;&lt;defaultValue /&gt;&lt;/dataItem&gt;&lt;dataItem&gt;&lt;id&gt;prjLeaderLink&lt;/id&gt;&lt;name&gt;负责人联系方式&lt;/name&gt;&lt;value /&gt;&lt;type&gt;机构信息&lt;/type&gt;&lt;readOnly&gt;false&lt;/readOnly&gt;&lt;remark&gt;负责人联系方式&lt;/remark&gt;&lt;dataType&gt;string&lt;/dataType&gt;&lt;editType&gt;edit&lt;/editType&gt;&lt;maxLength /&gt;&lt;formatString /&gt;&lt;dataOptions /&gt;&lt;allowDefault&gt;false&lt;/allowDefault&gt;&lt;defaultValue /&gt;&lt;/dataItem&gt;&lt;dataItem&gt;&lt;id&gt;prjJBREmail&lt;/id&gt;&lt;name&gt;经办人电子邮件&lt;/name&gt;&lt;value /&gt;&lt;type&gt;机构信息&lt;/type&gt;&lt;readOnly&gt;false&lt;/readOnly&gt;&lt;remark /&gt;&lt;dataType&gt;string&lt;/dataType&gt;&lt;editType&gt;edit&lt;/editType&gt;&lt;maxLength /&gt;&lt;formatString /&gt;&lt;dataOptions /&gt;&lt;allowDefault&gt;false&lt;/allowDefault&gt;&lt;defaultValue /&gt;&lt;/dataItem&gt;&lt;dataItem&gt;&lt;id&gt;pack_1_name&lt;/id&gt;&lt;name&gt;包件名称&lt;/name&gt;&lt;value /&gt;&lt;type&gt;包件信息&lt;/type&gt;&lt;readOnly&gt;false&lt;/readOnly&gt;&lt;remark /&gt;&lt;dataType&gt;string&lt;/dataType&gt;&lt;editType&gt;edit&lt;/editType&gt;&lt;maxLength /&gt;&lt;formatString /&gt;&lt;dataOptions /&gt;&lt;allowDefault&gt;false&lt;/allowDefault&gt;&lt;defaultValue /&gt;&lt;/dataItem&gt;&lt;dataItem&gt;&lt;id&gt;prjbudget&lt;/id&gt;&lt;name&gt;项目预算&lt;/name&gt;&lt;value /&gt;&lt;type&gt;项目基本信息&lt;/type&gt;&lt;readOnly&gt;false&lt;/readOnly&gt;&lt;remark /&gt;&lt;dataType&gt;string&lt;/dataType&gt;&lt;editType&gt;edit&lt;/editType&gt;&lt;maxLength /&gt;&lt;formatString /&gt;&lt;dataOptions /&gt;&lt;allowDefault&gt;false&lt;/allowDefault&gt;&lt;defaultValue /&gt;&lt;/dataItem&gt;&lt;dataItem&gt;&lt;id&gt;nowDate&lt;/id&gt;&lt;name&gt;当前时间&lt;/name&gt;&lt;value /&gt;&lt;type&gt;项目基本信息&lt;/type&gt;&lt;readOnly&gt;false&lt;/readOnly&gt;&lt;remark /&gt;&lt;dataType&gt;string&lt;/dataType&gt;&lt;editType&gt;edit&lt;/editType&gt;&lt;maxLength /&gt;&lt;formatString&gt;年月&lt;/formatString&gt;&lt;dataOptions /&gt;&lt;allowDefault&gt;false&lt;/allowDefault&gt;&lt;defaultValue /&gt;&lt;/dataItem&gt;&lt;dataItem&gt;&lt;id&gt;bidContent&lt;/id&gt;&lt;name&gt;招标范围&lt;/name&gt;&lt;value /&gt;&lt;type&gt;项目基本信息&lt;/type&gt;&lt;readOnly&gt;false&lt;/readOnly&gt;&lt;remark /&gt;&lt;dataType&gt;string&lt;/dataType&gt;&lt;editType&gt;edit&lt;/editType&gt;&lt;maxLength /&gt;&lt;formatString /&gt;&lt;dataOptions /&gt;&lt;allowDefault&gt;false&lt;/allowDefault&gt;&lt;defaultValue /&gt;&lt;/dataItem&gt;&lt;dataItem&gt;&lt;id&gt;angentName&lt;/id&gt;&lt;name&gt;代理机构名称&lt;/name&gt;&lt;value /&gt;&lt;type&gt;机构信息&lt;/type&gt;&lt;readOnly&gt;false&lt;/readOnly&gt;&lt;remark /&gt;&lt;dataType&gt;string&lt;/dataType&gt;&lt;editType&gt;edit&lt;/editType&gt;&lt;maxLength /&gt;&lt;formatString /&gt;&lt;dataOptions&gt;政府采购中心&lt;/dataOptions&gt;&lt;allowDefault&gt;false&lt;/allowDefault&gt;&lt;defaultValue /&gt;&lt;/dataItem&gt;&lt;dataItem&gt;&lt;id&gt;pack_1_code&lt;/id&gt;&lt;name&gt;包件编号&lt;/name&gt;&lt;value /&gt;&lt;type&gt;包件信息&lt;/type&gt;&lt;readOnly&gt;false&lt;/readOnly&gt;&lt;remark /&gt;&lt;dataType&gt;string&lt;/dataType&gt;&lt;editType&gt;edit&lt;/editType&gt;&lt;maxLength /&gt;&lt;formatString /&gt;&lt;dataOptions /&gt;&lt;allowDefault&gt;false&lt;/allowDefault&gt;&lt;defaultValue /&gt;&lt;/dataItem&gt;&lt;/dataItemList&gt;"/>
  </w:docVars>
  <w:rsids>
    <w:rsidRoot w:val="001A033A"/>
    <w:rsid w:val="00002510"/>
    <w:rsid w:val="000045B0"/>
    <w:rsid w:val="00005631"/>
    <w:rsid w:val="00010F98"/>
    <w:rsid w:val="000116AD"/>
    <w:rsid w:val="000164EB"/>
    <w:rsid w:val="00022A7B"/>
    <w:rsid w:val="00025B83"/>
    <w:rsid w:val="00032CC8"/>
    <w:rsid w:val="000331BC"/>
    <w:rsid w:val="00033FDA"/>
    <w:rsid w:val="00036721"/>
    <w:rsid w:val="00037872"/>
    <w:rsid w:val="000409E6"/>
    <w:rsid w:val="00040C03"/>
    <w:rsid w:val="00044DD4"/>
    <w:rsid w:val="000453FD"/>
    <w:rsid w:val="00052E90"/>
    <w:rsid w:val="0005457A"/>
    <w:rsid w:val="0006727C"/>
    <w:rsid w:val="00067AF5"/>
    <w:rsid w:val="00071FBA"/>
    <w:rsid w:val="00075338"/>
    <w:rsid w:val="000754DE"/>
    <w:rsid w:val="0008018F"/>
    <w:rsid w:val="00091310"/>
    <w:rsid w:val="00093F30"/>
    <w:rsid w:val="00093F89"/>
    <w:rsid w:val="000A16AC"/>
    <w:rsid w:val="000A563F"/>
    <w:rsid w:val="000A5C53"/>
    <w:rsid w:val="000A69B1"/>
    <w:rsid w:val="000B252A"/>
    <w:rsid w:val="000B3A95"/>
    <w:rsid w:val="000B43C9"/>
    <w:rsid w:val="000C3B8C"/>
    <w:rsid w:val="000C4AF0"/>
    <w:rsid w:val="000C6179"/>
    <w:rsid w:val="000C7331"/>
    <w:rsid w:val="000E15AB"/>
    <w:rsid w:val="000E3B31"/>
    <w:rsid w:val="000E59EA"/>
    <w:rsid w:val="000E6728"/>
    <w:rsid w:val="000F03CE"/>
    <w:rsid w:val="000F2CEA"/>
    <w:rsid w:val="000F5153"/>
    <w:rsid w:val="000F5E24"/>
    <w:rsid w:val="00102677"/>
    <w:rsid w:val="00115FF9"/>
    <w:rsid w:val="001165B6"/>
    <w:rsid w:val="00131ED4"/>
    <w:rsid w:val="0013565C"/>
    <w:rsid w:val="00143ED8"/>
    <w:rsid w:val="001467F5"/>
    <w:rsid w:val="001648FB"/>
    <w:rsid w:val="001778B7"/>
    <w:rsid w:val="0018498C"/>
    <w:rsid w:val="00186731"/>
    <w:rsid w:val="00190540"/>
    <w:rsid w:val="001A033A"/>
    <w:rsid w:val="001A0AF7"/>
    <w:rsid w:val="001B023D"/>
    <w:rsid w:val="001B0D7E"/>
    <w:rsid w:val="001B2D38"/>
    <w:rsid w:val="001B3D61"/>
    <w:rsid w:val="001C017A"/>
    <w:rsid w:val="001C239A"/>
    <w:rsid w:val="001D05CE"/>
    <w:rsid w:val="001D3243"/>
    <w:rsid w:val="001D43B1"/>
    <w:rsid w:val="001D5429"/>
    <w:rsid w:val="001D7900"/>
    <w:rsid w:val="001D7C12"/>
    <w:rsid w:val="001E3C65"/>
    <w:rsid w:val="001E3F25"/>
    <w:rsid w:val="001E4663"/>
    <w:rsid w:val="001E55C6"/>
    <w:rsid w:val="001F357D"/>
    <w:rsid w:val="00202278"/>
    <w:rsid w:val="00202E71"/>
    <w:rsid w:val="002035AF"/>
    <w:rsid w:val="00213930"/>
    <w:rsid w:val="002239B0"/>
    <w:rsid w:val="00225695"/>
    <w:rsid w:val="00230528"/>
    <w:rsid w:val="00234220"/>
    <w:rsid w:val="00236830"/>
    <w:rsid w:val="00236FCC"/>
    <w:rsid w:val="00241125"/>
    <w:rsid w:val="002448D1"/>
    <w:rsid w:val="0024671A"/>
    <w:rsid w:val="00254966"/>
    <w:rsid w:val="00256BAF"/>
    <w:rsid w:val="00256ECD"/>
    <w:rsid w:val="002632ED"/>
    <w:rsid w:val="00264855"/>
    <w:rsid w:val="002747BE"/>
    <w:rsid w:val="0027530F"/>
    <w:rsid w:val="00277FE5"/>
    <w:rsid w:val="00284CB7"/>
    <w:rsid w:val="0029433E"/>
    <w:rsid w:val="002A2018"/>
    <w:rsid w:val="002C3F08"/>
    <w:rsid w:val="002D0EF2"/>
    <w:rsid w:val="002D2F8D"/>
    <w:rsid w:val="002D4945"/>
    <w:rsid w:val="002D59AD"/>
    <w:rsid w:val="002E42E6"/>
    <w:rsid w:val="002F6258"/>
    <w:rsid w:val="00305C49"/>
    <w:rsid w:val="00311E02"/>
    <w:rsid w:val="00312AB0"/>
    <w:rsid w:val="003138E2"/>
    <w:rsid w:val="00315DFB"/>
    <w:rsid w:val="00315FD3"/>
    <w:rsid w:val="00316BF2"/>
    <w:rsid w:val="00316FD6"/>
    <w:rsid w:val="003177A9"/>
    <w:rsid w:val="00323D4C"/>
    <w:rsid w:val="00341150"/>
    <w:rsid w:val="00345127"/>
    <w:rsid w:val="003505B6"/>
    <w:rsid w:val="003536B4"/>
    <w:rsid w:val="00373A2B"/>
    <w:rsid w:val="003773F3"/>
    <w:rsid w:val="00380116"/>
    <w:rsid w:val="00382055"/>
    <w:rsid w:val="00391E55"/>
    <w:rsid w:val="003923DC"/>
    <w:rsid w:val="00393307"/>
    <w:rsid w:val="003A3F86"/>
    <w:rsid w:val="003B033F"/>
    <w:rsid w:val="003B14BD"/>
    <w:rsid w:val="003B61B7"/>
    <w:rsid w:val="003D2F94"/>
    <w:rsid w:val="003D414A"/>
    <w:rsid w:val="003E1BB2"/>
    <w:rsid w:val="003E7447"/>
    <w:rsid w:val="003E7AC7"/>
    <w:rsid w:val="003F6318"/>
    <w:rsid w:val="00400369"/>
    <w:rsid w:val="0040315F"/>
    <w:rsid w:val="0040642A"/>
    <w:rsid w:val="004112AA"/>
    <w:rsid w:val="00411EC9"/>
    <w:rsid w:val="004129A1"/>
    <w:rsid w:val="0041561A"/>
    <w:rsid w:val="0042094F"/>
    <w:rsid w:val="00423258"/>
    <w:rsid w:val="00425A77"/>
    <w:rsid w:val="00433147"/>
    <w:rsid w:val="00442B5B"/>
    <w:rsid w:val="004513B5"/>
    <w:rsid w:val="004568A5"/>
    <w:rsid w:val="00461D85"/>
    <w:rsid w:val="00466B49"/>
    <w:rsid w:val="004751CD"/>
    <w:rsid w:val="0047659C"/>
    <w:rsid w:val="0049611D"/>
    <w:rsid w:val="004A2101"/>
    <w:rsid w:val="004A4D6A"/>
    <w:rsid w:val="004A75D9"/>
    <w:rsid w:val="004B0E66"/>
    <w:rsid w:val="004B100C"/>
    <w:rsid w:val="004E36CC"/>
    <w:rsid w:val="004E3BCF"/>
    <w:rsid w:val="004F6757"/>
    <w:rsid w:val="00500DFA"/>
    <w:rsid w:val="0051054B"/>
    <w:rsid w:val="0051235E"/>
    <w:rsid w:val="00514766"/>
    <w:rsid w:val="0051526E"/>
    <w:rsid w:val="0052412E"/>
    <w:rsid w:val="005435DF"/>
    <w:rsid w:val="0054615B"/>
    <w:rsid w:val="005470FC"/>
    <w:rsid w:val="00547265"/>
    <w:rsid w:val="00547F76"/>
    <w:rsid w:val="0056085A"/>
    <w:rsid w:val="00565FDE"/>
    <w:rsid w:val="00567D81"/>
    <w:rsid w:val="00575AF5"/>
    <w:rsid w:val="00575C55"/>
    <w:rsid w:val="00586020"/>
    <w:rsid w:val="00594FC9"/>
    <w:rsid w:val="005952FF"/>
    <w:rsid w:val="00595583"/>
    <w:rsid w:val="005A2F14"/>
    <w:rsid w:val="005A4C2E"/>
    <w:rsid w:val="005A6F54"/>
    <w:rsid w:val="005A7900"/>
    <w:rsid w:val="005C3BAB"/>
    <w:rsid w:val="005D0D9C"/>
    <w:rsid w:val="005D1FE3"/>
    <w:rsid w:val="005E0C7E"/>
    <w:rsid w:val="005E4965"/>
    <w:rsid w:val="005E4C0C"/>
    <w:rsid w:val="005F07E2"/>
    <w:rsid w:val="005F648B"/>
    <w:rsid w:val="00600985"/>
    <w:rsid w:val="00602E2B"/>
    <w:rsid w:val="00611452"/>
    <w:rsid w:val="00611548"/>
    <w:rsid w:val="00614BD3"/>
    <w:rsid w:val="006207FA"/>
    <w:rsid w:val="006264A6"/>
    <w:rsid w:val="00632D10"/>
    <w:rsid w:val="00640995"/>
    <w:rsid w:val="00644440"/>
    <w:rsid w:val="0064467A"/>
    <w:rsid w:val="00646278"/>
    <w:rsid w:val="006473BE"/>
    <w:rsid w:val="00647FE7"/>
    <w:rsid w:val="00654BAD"/>
    <w:rsid w:val="00661650"/>
    <w:rsid w:val="00662AB8"/>
    <w:rsid w:val="00665DCE"/>
    <w:rsid w:val="00666800"/>
    <w:rsid w:val="00667707"/>
    <w:rsid w:val="00670A72"/>
    <w:rsid w:val="006713D0"/>
    <w:rsid w:val="00671798"/>
    <w:rsid w:val="00672326"/>
    <w:rsid w:val="00672A22"/>
    <w:rsid w:val="006764D2"/>
    <w:rsid w:val="00677DB4"/>
    <w:rsid w:val="00681B50"/>
    <w:rsid w:val="00683E1F"/>
    <w:rsid w:val="00684027"/>
    <w:rsid w:val="006840D2"/>
    <w:rsid w:val="00690170"/>
    <w:rsid w:val="00690C86"/>
    <w:rsid w:val="00693151"/>
    <w:rsid w:val="0069328A"/>
    <w:rsid w:val="0069468B"/>
    <w:rsid w:val="00697A57"/>
    <w:rsid w:val="006A036C"/>
    <w:rsid w:val="006A2182"/>
    <w:rsid w:val="006B45F1"/>
    <w:rsid w:val="006B76B5"/>
    <w:rsid w:val="006C50E2"/>
    <w:rsid w:val="006D2694"/>
    <w:rsid w:val="006D2EF1"/>
    <w:rsid w:val="006D7C20"/>
    <w:rsid w:val="006E29F4"/>
    <w:rsid w:val="006E4911"/>
    <w:rsid w:val="006E510E"/>
    <w:rsid w:val="006E7588"/>
    <w:rsid w:val="006E7669"/>
    <w:rsid w:val="006F0AFE"/>
    <w:rsid w:val="006F3B64"/>
    <w:rsid w:val="006F4B22"/>
    <w:rsid w:val="007160C5"/>
    <w:rsid w:val="00722645"/>
    <w:rsid w:val="00731465"/>
    <w:rsid w:val="0073161A"/>
    <w:rsid w:val="0073215F"/>
    <w:rsid w:val="007361DE"/>
    <w:rsid w:val="00741BFB"/>
    <w:rsid w:val="00751165"/>
    <w:rsid w:val="007517EE"/>
    <w:rsid w:val="00753E47"/>
    <w:rsid w:val="0075713B"/>
    <w:rsid w:val="00760686"/>
    <w:rsid w:val="007715B0"/>
    <w:rsid w:val="00772612"/>
    <w:rsid w:val="00794387"/>
    <w:rsid w:val="00794432"/>
    <w:rsid w:val="007966B0"/>
    <w:rsid w:val="0079770B"/>
    <w:rsid w:val="007B30B5"/>
    <w:rsid w:val="007B3EAD"/>
    <w:rsid w:val="007B631F"/>
    <w:rsid w:val="007B7C7C"/>
    <w:rsid w:val="007C617F"/>
    <w:rsid w:val="007C6213"/>
    <w:rsid w:val="007D141D"/>
    <w:rsid w:val="007D2632"/>
    <w:rsid w:val="007E12BA"/>
    <w:rsid w:val="007E1339"/>
    <w:rsid w:val="007F00E5"/>
    <w:rsid w:val="007F0E01"/>
    <w:rsid w:val="007F165E"/>
    <w:rsid w:val="007F5667"/>
    <w:rsid w:val="007F573F"/>
    <w:rsid w:val="00802438"/>
    <w:rsid w:val="00806B15"/>
    <w:rsid w:val="00814156"/>
    <w:rsid w:val="008159CB"/>
    <w:rsid w:val="0082072A"/>
    <w:rsid w:val="00823491"/>
    <w:rsid w:val="00825B26"/>
    <w:rsid w:val="00827E34"/>
    <w:rsid w:val="0083524D"/>
    <w:rsid w:val="00837DB8"/>
    <w:rsid w:val="00847B56"/>
    <w:rsid w:val="00847DF0"/>
    <w:rsid w:val="008515AA"/>
    <w:rsid w:val="00851C4A"/>
    <w:rsid w:val="008521FD"/>
    <w:rsid w:val="00854B25"/>
    <w:rsid w:val="008562E5"/>
    <w:rsid w:val="0086253B"/>
    <w:rsid w:val="00871057"/>
    <w:rsid w:val="00882E99"/>
    <w:rsid w:val="008940BB"/>
    <w:rsid w:val="008977A7"/>
    <w:rsid w:val="008A0ADF"/>
    <w:rsid w:val="008A1BE5"/>
    <w:rsid w:val="008A41E2"/>
    <w:rsid w:val="008B148C"/>
    <w:rsid w:val="008B2D4B"/>
    <w:rsid w:val="008C1E8A"/>
    <w:rsid w:val="008C30FD"/>
    <w:rsid w:val="008D3A44"/>
    <w:rsid w:val="008D4CD9"/>
    <w:rsid w:val="008D537C"/>
    <w:rsid w:val="008D6E61"/>
    <w:rsid w:val="008E1977"/>
    <w:rsid w:val="008E27A8"/>
    <w:rsid w:val="008E2C65"/>
    <w:rsid w:val="008E4022"/>
    <w:rsid w:val="008E76BC"/>
    <w:rsid w:val="008F7733"/>
    <w:rsid w:val="00904DDF"/>
    <w:rsid w:val="00906643"/>
    <w:rsid w:val="00915ADF"/>
    <w:rsid w:val="0091706A"/>
    <w:rsid w:val="00925AE7"/>
    <w:rsid w:val="00927ADA"/>
    <w:rsid w:val="00931BC7"/>
    <w:rsid w:val="0093548D"/>
    <w:rsid w:val="009360B4"/>
    <w:rsid w:val="00943AE7"/>
    <w:rsid w:val="00952FC5"/>
    <w:rsid w:val="009531FE"/>
    <w:rsid w:val="00962063"/>
    <w:rsid w:val="009715CA"/>
    <w:rsid w:val="00972147"/>
    <w:rsid w:val="009856E4"/>
    <w:rsid w:val="00986C3D"/>
    <w:rsid w:val="0099766C"/>
    <w:rsid w:val="009A3921"/>
    <w:rsid w:val="009B15EC"/>
    <w:rsid w:val="009B308E"/>
    <w:rsid w:val="009C0BAA"/>
    <w:rsid w:val="009C16DA"/>
    <w:rsid w:val="009D2D77"/>
    <w:rsid w:val="009D3584"/>
    <w:rsid w:val="009D4370"/>
    <w:rsid w:val="009D5440"/>
    <w:rsid w:val="009D66FB"/>
    <w:rsid w:val="009E05D0"/>
    <w:rsid w:val="009E0AA4"/>
    <w:rsid w:val="009E5641"/>
    <w:rsid w:val="009F757A"/>
    <w:rsid w:val="00A00BCF"/>
    <w:rsid w:val="00A010C7"/>
    <w:rsid w:val="00A03762"/>
    <w:rsid w:val="00A116B2"/>
    <w:rsid w:val="00A170F1"/>
    <w:rsid w:val="00A21077"/>
    <w:rsid w:val="00A2131C"/>
    <w:rsid w:val="00A26C05"/>
    <w:rsid w:val="00A30623"/>
    <w:rsid w:val="00A43BEF"/>
    <w:rsid w:val="00A4416F"/>
    <w:rsid w:val="00A44961"/>
    <w:rsid w:val="00A463F8"/>
    <w:rsid w:val="00A46B18"/>
    <w:rsid w:val="00A5436E"/>
    <w:rsid w:val="00A60223"/>
    <w:rsid w:val="00A6443D"/>
    <w:rsid w:val="00A65051"/>
    <w:rsid w:val="00A65EC6"/>
    <w:rsid w:val="00A70462"/>
    <w:rsid w:val="00A7164A"/>
    <w:rsid w:val="00A73673"/>
    <w:rsid w:val="00A74504"/>
    <w:rsid w:val="00A91823"/>
    <w:rsid w:val="00A949A0"/>
    <w:rsid w:val="00A9558A"/>
    <w:rsid w:val="00A96E9B"/>
    <w:rsid w:val="00AB08B7"/>
    <w:rsid w:val="00AB1686"/>
    <w:rsid w:val="00AB29B8"/>
    <w:rsid w:val="00AC014D"/>
    <w:rsid w:val="00AC340A"/>
    <w:rsid w:val="00AC4A50"/>
    <w:rsid w:val="00AC4E80"/>
    <w:rsid w:val="00AD368F"/>
    <w:rsid w:val="00AE1ED5"/>
    <w:rsid w:val="00AE278C"/>
    <w:rsid w:val="00AF6974"/>
    <w:rsid w:val="00B03985"/>
    <w:rsid w:val="00B064AA"/>
    <w:rsid w:val="00B15340"/>
    <w:rsid w:val="00B1680E"/>
    <w:rsid w:val="00B31019"/>
    <w:rsid w:val="00B31D27"/>
    <w:rsid w:val="00B350E5"/>
    <w:rsid w:val="00B36146"/>
    <w:rsid w:val="00B4753D"/>
    <w:rsid w:val="00B6327B"/>
    <w:rsid w:val="00B64996"/>
    <w:rsid w:val="00B6578E"/>
    <w:rsid w:val="00B67E7D"/>
    <w:rsid w:val="00B70A58"/>
    <w:rsid w:val="00B71E5B"/>
    <w:rsid w:val="00B7414A"/>
    <w:rsid w:val="00B875A3"/>
    <w:rsid w:val="00B91690"/>
    <w:rsid w:val="00BA4A3B"/>
    <w:rsid w:val="00BA4BA4"/>
    <w:rsid w:val="00BA69C9"/>
    <w:rsid w:val="00BA7646"/>
    <w:rsid w:val="00BB080F"/>
    <w:rsid w:val="00BB3CB4"/>
    <w:rsid w:val="00BB72FC"/>
    <w:rsid w:val="00BB77CA"/>
    <w:rsid w:val="00BC35D6"/>
    <w:rsid w:val="00BC7BC6"/>
    <w:rsid w:val="00BD5365"/>
    <w:rsid w:val="00BE7B47"/>
    <w:rsid w:val="00BE7FDB"/>
    <w:rsid w:val="00BF37D2"/>
    <w:rsid w:val="00BF4174"/>
    <w:rsid w:val="00BF54B4"/>
    <w:rsid w:val="00BF567B"/>
    <w:rsid w:val="00C07A48"/>
    <w:rsid w:val="00C106E7"/>
    <w:rsid w:val="00C24B2C"/>
    <w:rsid w:val="00C273C1"/>
    <w:rsid w:val="00C2748F"/>
    <w:rsid w:val="00C27984"/>
    <w:rsid w:val="00C356F5"/>
    <w:rsid w:val="00C36FC5"/>
    <w:rsid w:val="00C44571"/>
    <w:rsid w:val="00C467CC"/>
    <w:rsid w:val="00C66328"/>
    <w:rsid w:val="00C751AE"/>
    <w:rsid w:val="00C769FB"/>
    <w:rsid w:val="00C8577F"/>
    <w:rsid w:val="00C902B1"/>
    <w:rsid w:val="00C952D7"/>
    <w:rsid w:val="00C96A37"/>
    <w:rsid w:val="00CA01E9"/>
    <w:rsid w:val="00CA59B1"/>
    <w:rsid w:val="00CC0310"/>
    <w:rsid w:val="00CC0AC0"/>
    <w:rsid w:val="00CC489F"/>
    <w:rsid w:val="00CD0EA9"/>
    <w:rsid w:val="00CD2E4F"/>
    <w:rsid w:val="00CD36A6"/>
    <w:rsid w:val="00CE202C"/>
    <w:rsid w:val="00CE4092"/>
    <w:rsid w:val="00CF1EAE"/>
    <w:rsid w:val="00CF2882"/>
    <w:rsid w:val="00D06CAB"/>
    <w:rsid w:val="00D20F09"/>
    <w:rsid w:val="00D222C7"/>
    <w:rsid w:val="00D237DA"/>
    <w:rsid w:val="00D302C2"/>
    <w:rsid w:val="00D33F8C"/>
    <w:rsid w:val="00D42508"/>
    <w:rsid w:val="00D43042"/>
    <w:rsid w:val="00D61DF8"/>
    <w:rsid w:val="00D62425"/>
    <w:rsid w:val="00D9051D"/>
    <w:rsid w:val="00D920AA"/>
    <w:rsid w:val="00DA032E"/>
    <w:rsid w:val="00DA1A23"/>
    <w:rsid w:val="00DA1EF6"/>
    <w:rsid w:val="00DA49EB"/>
    <w:rsid w:val="00DA4B8B"/>
    <w:rsid w:val="00DA5948"/>
    <w:rsid w:val="00DB4E20"/>
    <w:rsid w:val="00DB51EF"/>
    <w:rsid w:val="00DC0714"/>
    <w:rsid w:val="00DC0F4C"/>
    <w:rsid w:val="00DC4BF4"/>
    <w:rsid w:val="00DC6501"/>
    <w:rsid w:val="00DD226F"/>
    <w:rsid w:val="00DD38AA"/>
    <w:rsid w:val="00DE5521"/>
    <w:rsid w:val="00DF1ECC"/>
    <w:rsid w:val="00E0278E"/>
    <w:rsid w:val="00E02D38"/>
    <w:rsid w:val="00E05FA5"/>
    <w:rsid w:val="00E12E5B"/>
    <w:rsid w:val="00E202C3"/>
    <w:rsid w:val="00E2124C"/>
    <w:rsid w:val="00E26C95"/>
    <w:rsid w:val="00E31135"/>
    <w:rsid w:val="00E35773"/>
    <w:rsid w:val="00E3577F"/>
    <w:rsid w:val="00E404A1"/>
    <w:rsid w:val="00E413AB"/>
    <w:rsid w:val="00E47814"/>
    <w:rsid w:val="00E50A7A"/>
    <w:rsid w:val="00E5441D"/>
    <w:rsid w:val="00E57CD9"/>
    <w:rsid w:val="00E61817"/>
    <w:rsid w:val="00E72117"/>
    <w:rsid w:val="00E72601"/>
    <w:rsid w:val="00E85283"/>
    <w:rsid w:val="00E9326E"/>
    <w:rsid w:val="00E96F8A"/>
    <w:rsid w:val="00EA30A4"/>
    <w:rsid w:val="00EA6FA1"/>
    <w:rsid w:val="00EB1023"/>
    <w:rsid w:val="00EC1A6C"/>
    <w:rsid w:val="00EC7360"/>
    <w:rsid w:val="00EC7C1A"/>
    <w:rsid w:val="00ED1089"/>
    <w:rsid w:val="00EE0F85"/>
    <w:rsid w:val="00EE1E2D"/>
    <w:rsid w:val="00EE507B"/>
    <w:rsid w:val="00EF546F"/>
    <w:rsid w:val="00F04FD2"/>
    <w:rsid w:val="00F11DF1"/>
    <w:rsid w:val="00F16FAD"/>
    <w:rsid w:val="00F2593A"/>
    <w:rsid w:val="00F35E4E"/>
    <w:rsid w:val="00F45147"/>
    <w:rsid w:val="00F54004"/>
    <w:rsid w:val="00F57505"/>
    <w:rsid w:val="00F6353C"/>
    <w:rsid w:val="00F64B0D"/>
    <w:rsid w:val="00F662A1"/>
    <w:rsid w:val="00F916D1"/>
    <w:rsid w:val="00F93C02"/>
    <w:rsid w:val="00F9405D"/>
    <w:rsid w:val="00F97E6F"/>
    <w:rsid w:val="00FA0226"/>
    <w:rsid w:val="00FA397A"/>
    <w:rsid w:val="00FA40F1"/>
    <w:rsid w:val="00FA5115"/>
    <w:rsid w:val="00FB1878"/>
    <w:rsid w:val="00FB2055"/>
    <w:rsid w:val="00FB3AC0"/>
    <w:rsid w:val="00FC6DA9"/>
    <w:rsid w:val="00FC725F"/>
    <w:rsid w:val="00FD1DC1"/>
    <w:rsid w:val="00FD3E36"/>
    <w:rsid w:val="00FD5676"/>
    <w:rsid w:val="00FD7742"/>
    <w:rsid w:val="00FD7C36"/>
    <w:rsid w:val="00FF2D48"/>
    <w:rsid w:val="00FF5365"/>
    <w:rsid w:val="00FF6F3F"/>
    <w:rsid w:val="00FF71CC"/>
    <w:rsid w:val="00FF7A19"/>
    <w:rsid w:val="02183AEF"/>
    <w:rsid w:val="02DD33AD"/>
    <w:rsid w:val="03054C5E"/>
    <w:rsid w:val="031D2A84"/>
    <w:rsid w:val="03BA71F7"/>
    <w:rsid w:val="04A95786"/>
    <w:rsid w:val="06C2378A"/>
    <w:rsid w:val="06E171A4"/>
    <w:rsid w:val="07354BE2"/>
    <w:rsid w:val="07A32A94"/>
    <w:rsid w:val="0A7327BB"/>
    <w:rsid w:val="0AE80876"/>
    <w:rsid w:val="0E3E7F64"/>
    <w:rsid w:val="11BB0B0F"/>
    <w:rsid w:val="11C70765"/>
    <w:rsid w:val="12FC1DAB"/>
    <w:rsid w:val="1335531E"/>
    <w:rsid w:val="156F652C"/>
    <w:rsid w:val="1A5326BB"/>
    <w:rsid w:val="1B1D71F8"/>
    <w:rsid w:val="1BDD588F"/>
    <w:rsid w:val="1C595DD4"/>
    <w:rsid w:val="1D0F67DE"/>
    <w:rsid w:val="1E06634F"/>
    <w:rsid w:val="1F9154A9"/>
    <w:rsid w:val="20934FB7"/>
    <w:rsid w:val="23D66B40"/>
    <w:rsid w:val="2540383D"/>
    <w:rsid w:val="254C5D7B"/>
    <w:rsid w:val="25A877E6"/>
    <w:rsid w:val="25C43BE1"/>
    <w:rsid w:val="262D001E"/>
    <w:rsid w:val="26754E25"/>
    <w:rsid w:val="27356E16"/>
    <w:rsid w:val="28654B3B"/>
    <w:rsid w:val="296374E6"/>
    <w:rsid w:val="29F1265D"/>
    <w:rsid w:val="2A197426"/>
    <w:rsid w:val="2D325380"/>
    <w:rsid w:val="2D401522"/>
    <w:rsid w:val="2D677C68"/>
    <w:rsid w:val="2E6C1C06"/>
    <w:rsid w:val="2E7E612A"/>
    <w:rsid w:val="2EBD263C"/>
    <w:rsid w:val="2F666780"/>
    <w:rsid w:val="33707600"/>
    <w:rsid w:val="33DB0B1F"/>
    <w:rsid w:val="34191323"/>
    <w:rsid w:val="366D0636"/>
    <w:rsid w:val="36A44B50"/>
    <w:rsid w:val="36E630A0"/>
    <w:rsid w:val="37641D8B"/>
    <w:rsid w:val="3C7D5E5F"/>
    <w:rsid w:val="3C831B8B"/>
    <w:rsid w:val="3C8A164C"/>
    <w:rsid w:val="3DBD1660"/>
    <w:rsid w:val="42391F23"/>
    <w:rsid w:val="42517999"/>
    <w:rsid w:val="43043580"/>
    <w:rsid w:val="47B34B2D"/>
    <w:rsid w:val="47CE1065"/>
    <w:rsid w:val="48206F9D"/>
    <w:rsid w:val="4DC46F1F"/>
    <w:rsid w:val="4E887239"/>
    <w:rsid w:val="4F3D590F"/>
    <w:rsid w:val="53BA404D"/>
    <w:rsid w:val="551E0A69"/>
    <w:rsid w:val="553E2EE6"/>
    <w:rsid w:val="557E5F10"/>
    <w:rsid w:val="56FF5C1E"/>
    <w:rsid w:val="5711039F"/>
    <w:rsid w:val="584E019A"/>
    <w:rsid w:val="598C6340"/>
    <w:rsid w:val="5A4B01B0"/>
    <w:rsid w:val="5AD9459C"/>
    <w:rsid w:val="5C59248E"/>
    <w:rsid w:val="5F5922FB"/>
    <w:rsid w:val="5F7545B1"/>
    <w:rsid w:val="62381A20"/>
    <w:rsid w:val="631853A8"/>
    <w:rsid w:val="63DC343E"/>
    <w:rsid w:val="64BE0C8D"/>
    <w:rsid w:val="65655C8C"/>
    <w:rsid w:val="66115A83"/>
    <w:rsid w:val="67D1173C"/>
    <w:rsid w:val="6AF938B1"/>
    <w:rsid w:val="6ED154A7"/>
    <w:rsid w:val="6F33787F"/>
    <w:rsid w:val="6F926CE6"/>
    <w:rsid w:val="708570D9"/>
    <w:rsid w:val="71957EF5"/>
    <w:rsid w:val="73FF5900"/>
    <w:rsid w:val="74372258"/>
    <w:rsid w:val="747A01FC"/>
    <w:rsid w:val="74C5064E"/>
    <w:rsid w:val="7500082F"/>
    <w:rsid w:val="7557416E"/>
    <w:rsid w:val="766643CE"/>
    <w:rsid w:val="7864511B"/>
    <w:rsid w:val="78C5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1" w:semiHidden="0" w:name="heading 2"/>
    <w:lsdException w:qFormat="1" w:uiPriority="1" w:semiHidden="0" w:name="heading 3"/>
    <w:lsdException w:qFormat="1" w:uiPriority="18" w:semiHidden="0" w:name="heading 4"/>
    <w:lsdException w:qFormat="1" w:uiPriority="18" w:semiHidden="0" w:name="heading 5"/>
    <w:lsdException w:qFormat="1" w:uiPriority="18" w:semiHidden="0" w:name="heading 6"/>
    <w:lsdException w:qFormat="1" w:uiPriority="18" w:semiHidden="0" w:name="heading 7"/>
    <w:lsdException w:qFormat="1" w:uiPriority="18" w:semiHidden="0" w:name="heading 8"/>
    <w:lsdException w:qFormat="1" w:uiPriority="18" w:semiHidden="0" w:name="heading 9"/>
    <w:lsdException w:qFormat="1" w:uiPriority="99" w:semiHidden="0" w:name="index 1"/>
    <w:lsdException w:qFormat="1" w:uiPriority="99" w:semiHidden="0" w:name="index 2"/>
    <w:lsdException w:qFormat="1" w:uiPriority="99" w:semiHidden="0" w:name="index 3"/>
    <w:lsdException w:qFormat="1" w:uiPriority="99" w:semiHidden="0" w:name="index 4"/>
    <w:lsdException w:qFormat="1" w:uiPriority="99" w:semiHidden="0" w:name="index 5"/>
    <w:lsdException w:qFormat="1" w:uiPriority="99" w:semiHidden="0" w:name="index 6"/>
    <w:lsdException w:qFormat="1" w:uiPriority="99" w:semiHidden="0" w:name="index 7"/>
    <w:lsdException w:qFormat="1" w:uiPriority="99" w:semiHidden="0" w:name="index 8"/>
    <w:lsdException w:qFormat="1" w:uiPriority="99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qFormat="1" w:uiPriority="99" w:semiHidden="0" w:name="index heading"/>
    <w:lsdException w:qFormat="1" w:uiPriority="35" w:name="caption"/>
    <w:lsdException w:qFormat="1" w:uiPriority="99" w:semiHidden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qFormat="1" w:uiPriority="99" w:semiHidden="0" w:name="line number"/>
    <w:lsdException w:qFormat="1" w:uiPriority="99" w:semiHidden="0" w:name="page number"/>
    <w:lsdException w:uiPriority="0" w:name="endnote reference"/>
    <w:lsdException w:qFormat="1" w:uiPriority="99" w:semiHidden="0" w:name="endnote text"/>
    <w:lsdException w:qFormat="1" w:uiPriority="99" w:semiHidden="0" w:name="table of authorities"/>
    <w:lsdException w:uiPriority="0" w:name="macro"/>
    <w:lsdException w:qFormat="1" w:uiPriority="99" w:semiHidden="0" w:name="toa heading"/>
    <w:lsdException w:qFormat="1" w:uiPriority="99" w:semiHidden="0" w:name="List"/>
    <w:lsdException w:qFormat="1" w:uiPriority="1" w:semiHidden="0" w:name="List Bullet"/>
    <w:lsdException w:qFormat="1" w:uiPriority="1" w:semiHidden="0" w:name="List Number"/>
    <w:lsdException w:qFormat="1" w:uiPriority="99" w:semiHidden="0" w:name="List 2"/>
    <w:lsdException w:qFormat="1" w:uiPriority="99" w:semiHidden="0" w:name="List 3"/>
    <w:lsdException w:qFormat="1" w:uiPriority="99" w:semiHidden="0" w:name="List 4"/>
    <w:lsdException w:qFormat="1" w:uiPriority="99" w:semiHidden="0" w:name="List 5"/>
    <w:lsdException w:qFormat="1" w:uiPriority="99" w:semiHidden="0" w:name="List Bullet 2"/>
    <w:lsdException w:qFormat="1" w:uiPriority="99" w:semiHidden="0" w:name="List Bullet 3"/>
    <w:lsdException w:qFormat="1" w:uiPriority="99" w:semiHidden="0" w:name="List Bullet 4"/>
    <w:lsdException w:qFormat="1" w:uiPriority="99" w:semiHidden="0" w:name="List Bullet 5"/>
    <w:lsdException w:qFormat="1" w:uiPriority="1" w:semiHidden="0" w:name="List Number 2"/>
    <w:lsdException w:qFormat="1" w:uiPriority="18" w:semiHidden="0" w:name="List Number 3"/>
    <w:lsdException w:qFormat="1" w:uiPriority="18" w:semiHidden="0" w:name="List Number 4"/>
    <w:lsdException w:qFormat="1" w:uiPriority="18" w:semiHidden="0" w:name="List Number 5"/>
    <w:lsdException w:qFormat="1" w:uiPriority="19" w:semiHidden="0" w:name="Title"/>
    <w:lsdException w:qFormat="1" w:uiPriority="99" w:semiHidden="0" w:name="Closing"/>
    <w:lsdException w:qFormat="1" w:uiPriority="20" w:semiHidden="0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qFormat="1" w:uiPriority="99" w:semiHidden="0" w:name="List Continue 4"/>
    <w:lsdException w:qFormat="1" w:uiPriority="99" w:semiHidden="0" w:name="List Continue 5"/>
    <w:lsdException w:uiPriority="0" w:name="Message Header"/>
    <w:lsdException w:qFormat="1" w:uiPriority="19" w:semiHidden="0" w:name="Subtitle"/>
    <w:lsdException w:qFormat="1" w:uiPriority="99" w:semiHidden="0" w:name="Salutation"/>
    <w:lsdException w:qFormat="1" w:uiPriority="99" w:semiHidden="0" w:name="Date"/>
    <w:lsdException w:uiPriority="0" w:name="Body Text First Indent"/>
    <w:lsdException w:uiPriority="0" w:name="Body Text First Indent 2"/>
    <w:lsdException w:qFormat="1" w:uiPriority="99" w:semiHidden="0" w:name="Note Heading"/>
    <w:lsdException w:qFormat="1" w:uiPriority="99" w:semiHidden="0" w:name="Body Text 2"/>
    <w:lsdException w:qFormat="1" w:uiPriority="99" w:semiHidden="0" w:name="Body Text 3"/>
    <w:lsdException w:qFormat="1" w:uiPriority="99" w:semiHidden="0" w:name="Body Text Indent 2"/>
    <w:lsdException w:qFormat="1" w:uiPriority="99" w:semiHidden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iPriority="20" w:semiHidden="0" w:name="Emphasis"/>
    <w:lsdException w:qFormat="1" w:uiPriority="99" w:semiHidden="0" w:name="Document Map"/>
    <w:lsdException w:qFormat="1" w:uiPriority="99" w:semiHidden="0" w:name="Plain Text"/>
    <w:lsdException w:qFormat="1" w:uiPriority="99" w:semiHidden="0" w:name="E-mail Signature"/>
    <w:lsdException w:qFormat="1" w:unhideWhenUsed="0" w:uiPriority="99" w:semiHidden="0" w:name="Normal (Web)"/>
    <w:lsdException w:uiPriority="0" w:name="HTML Acronym"/>
    <w:lsdException w:qFormat="1" w:uiPriority="99" w:semiHidden="0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uiPriority="0" w:name="HTML Sample"/>
    <w:lsdException w:qFormat="1" w:uiPriority="99" w:semiHidden="0" w:name="HTML Typewriter"/>
    <w:lsdException w:qFormat="1" w:uiPriority="99" w:semiHidden="0" w:name="HTML Variable"/>
    <w:lsdException w:uiPriority="99" w:name="Normal Table"/>
    <w:lsdException w:qFormat="1" w:uiPriority="99" w:semiHidden="0" w:name="annotation subject"/>
    <w:lsdException w:qFormat="1" w:uiPriority="99" w:semiHidden="0" w:name="Table Simple 1"/>
    <w:lsdException w:qFormat="1" w:uiPriority="99" w:semiHidden="0" w:name="Table Simple 2"/>
    <w:lsdException w:qFormat="1" w:uiPriority="99" w:semiHidden="0" w:name="Table Simple 3"/>
    <w:lsdException w:qFormat="1" w:uiPriority="99" w:semiHidden="0" w:name="Table Classic 1"/>
    <w:lsdException w:qFormat="1" w:uiPriority="99" w:semiHidden="0" w:name="Table Classic 2"/>
    <w:lsdException w:qFormat="1" w:uiPriority="99" w:semiHidden="0" w:name="Table Classic 3"/>
    <w:lsdException w:qFormat="1" w:uiPriority="99" w:semiHidden="0" w:name="Table Classic 4"/>
    <w:lsdException w:qFormat="1" w:uiPriority="99" w:semiHidden="0" w:name="Table Colorful 1"/>
    <w:lsdException w:qFormat="1" w:uiPriority="99" w:semiHidden="0" w:name="Table Colorful 2"/>
    <w:lsdException w:qFormat="1" w:uiPriority="99" w:semiHidden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qFormat="1" w:uiPriority="99" w:semiHidden="0" w:name="Table Grid 1"/>
    <w:lsdException w:qFormat="1" w:uiPriority="99" w:semiHidden="0" w:name="Table Grid 2"/>
    <w:lsdException w:qFormat="1" w:uiPriority="99" w:semiHidden="0" w:name="Table Grid 3"/>
    <w:lsdException w:qFormat="1" w:uiPriority="99" w:semiHidden="0" w:name="Table Grid 4"/>
    <w:lsdException w:qFormat="1" w:uiPriority="99" w:semiHidden="0" w:name="Table Grid 5"/>
    <w:lsdException w:qFormat="1" w:uiPriority="99" w:semiHidden="0" w:name="Table Grid 6"/>
    <w:lsdException w:qFormat="1" w:uiPriority="99" w:semiHidden="0" w:name="Table Grid 7"/>
    <w:lsdException w:qFormat="1" w:uiPriority="99" w:semiHidden="0" w:name="Table Grid 8"/>
    <w:lsdException w:qFormat="1" w:uiPriority="99" w:semiHidden="0" w:name="Table List 1"/>
    <w:lsdException w:qFormat="1" w:uiPriority="99" w:semiHidden="0" w:name="Table List 2"/>
    <w:lsdException w:qFormat="1" w:uiPriority="99" w:semiHidden="0" w:name="Table List 3"/>
    <w:lsdException w:qFormat="1" w:uiPriority="99" w:semiHidden="0" w:name="Table List 4"/>
    <w:lsdException w:qFormat="1" w:uiPriority="99" w:semiHidden="0" w:name="Table List 5"/>
    <w:lsdException w:qFormat="1" w:uiPriority="99" w:semiHidden="0" w:name="Table List 6"/>
    <w:lsdException w:qFormat="1" w:uiPriority="99" w:semiHidden="0" w:name="Table List 7"/>
    <w:lsdException w:qFormat="1" w:uiPriority="99" w:semiHidden="0" w:name="Table List 8"/>
    <w:lsdException w:uiPriority="0" w:name="Table 3D effects 1"/>
    <w:lsdException w:uiPriority="0" w:name="Table 3D effects 2"/>
    <w:lsdException w:uiPriority="0" w:name="Table 3D effects 3"/>
    <w:lsdException w:qFormat="1" w:uiPriority="99" w:semiHidden="0" w:name="Table Contemporary"/>
    <w:lsdException w:qFormat="1" w:uiPriority="99" w:semiHidden="0" w:name="Table Elegant"/>
    <w:lsdException w:qFormat="1" w:uiPriority="99" w:semiHidden="0" w:name="Table Professional"/>
    <w:lsdException w:qFormat="1" w:uiPriority="99" w:semiHidden="0" w:name="Table Subtle 1"/>
    <w:lsdException w:qFormat="1" w:uiPriority="99" w:semiHidden="0" w:name="Table Subtle 2"/>
    <w:lsdException w:qFormat="1" w:uiPriority="99" w:semiHidden="0" w:name="Table Web 1"/>
    <w:lsdException w:qFormat="1" w:uiPriority="99" w:semiHidden="0" w:name="Table Web 2"/>
    <w:lsdException w:qFormat="1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qFormat="1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微软雅黑" w:cs="Times New Roman"/>
      <w:kern w:val="20"/>
      <w:sz w:val="21"/>
      <w:lang w:val="zh-CN" w:eastAsia="zh-CN" w:bidi="ar-SA"/>
    </w:rPr>
  </w:style>
  <w:style w:type="paragraph" w:styleId="2">
    <w:name w:val="heading 1"/>
    <w:basedOn w:val="1"/>
    <w:next w:val="1"/>
    <w:link w:val="179"/>
    <w:qFormat/>
    <w:uiPriority w:val="9"/>
    <w:pPr>
      <w:pageBreakBefore/>
      <w:spacing w:before="1000" w:beforeLines="1000" w:after="360"/>
      <w:outlineLvl w:val="0"/>
    </w:pPr>
    <w:rPr>
      <w:color w:val="595959"/>
      <w:sz w:val="36"/>
    </w:rPr>
  </w:style>
  <w:style w:type="paragraph" w:styleId="3">
    <w:name w:val="heading 2"/>
    <w:basedOn w:val="4"/>
    <w:next w:val="1"/>
    <w:link w:val="180"/>
    <w:unhideWhenUsed/>
    <w:qFormat/>
    <w:uiPriority w:val="1"/>
    <w:pPr>
      <w:ind w:firstLine="0" w:firstLineChars="0"/>
      <w:jc w:val="both"/>
      <w:outlineLvl w:val="1"/>
    </w:pPr>
    <w:rPr>
      <w:rFonts w:ascii="微软雅黑" w:hAnsi="微软雅黑"/>
      <w:b/>
      <w:color w:val="auto"/>
    </w:rPr>
  </w:style>
  <w:style w:type="paragraph" w:styleId="5">
    <w:name w:val="heading 3"/>
    <w:basedOn w:val="1"/>
    <w:next w:val="1"/>
    <w:link w:val="181"/>
    <w:unhideWhenUsed/>
    <w:qFormat/>
    <w:uiPriority w:val="1"/>
    <w:pPr>
      <w:keepNext/>
      <w:keepLines/>
      <w:spacing w:before="200"/>
      <w:outlineLvl w:val="2"/>
    </w:pPr>
    <w:rPr>
      <w:rFonts w:ascii="Calibri" w:hAnsi="Calibri" w:eastAsia="宋体" w:cs="Arial"/>
      <w:b/>
      <w:bCs/>
      <w:color w:val="7E97AD"/>
    </w:rPr>
  </w:style>
  <w:style w:type="paragraph" w:styleId="6">
    <w:name w:val="heading 4"/>
    <w:basedOn w:val="1"/>
    <w:next w:val="1"/>
    <w:link w:val="182"/>
    <w:unhideWhenUsed/>
    <w:qFormat/>
    <w:uiPriority w:val="18"/>
    <w:pPr>
      <w:keepNext/>
      <w:keepLines/>
      <w:spacing w:before="200"/>
      <w:outlineLvl w:val="3"/>
    </w:pPr>
    <w:rPr>
      <w:rFonts w:ascii="Calibri" w:hAnsi="Calibri" w:eastAsia="宋体" w:cs="Arial"/>
      <w:b/>
      <w:bCs/>
      <w:i/>
      <w:iCs/>
      <w:color w:val="7E97AD"/>
    </w:rPr>
  </w:style>
  <w:style w:type="paragraph" w:styleId="7">
    <w:name w:val="heading 5"/>
    <w:basedOn w:val="1"/>
    <w:next w:val="1"/>
    <w:link w:val="183"/>
    <w:unhideWhenUsed/>
    <w:qFormat/>
    <w:uiPriority w:val="18"/>
    <w:pPr>
      <w:keepNext/>
      <w:keepLines/>
      <w:spacing w:before="200"/>
      <w:outlineLvl w:val="4"/>
    </w:pPr>
    <w:rPr>
      <w:rFonts w:ascii="Calibri" w:hAnsi="Calibri" w:eastAsia="宋体" w:cs="Arial"/>
      <w:color w:val="7E97AD"/>
    </w:rPr>
  </w:style>
  <w:style w:type="paragraph" w:styleId="8">
    <w:name w:val="heading 6"/>
    <w:basedOn w:val="1"/>
    <w:next w:val="1"/>
    <w:link w:val="184"/>
    <w:unhideWhenUsed/>
    <w:qFormat/>
    <w:uiPriority w:val="18"/>
    <w:pPr>
      <w:keepNext/>
      <w:keepLines/>
      <w:spacing w:before="200"/>
      <w:outlineLvl w:val="5"/>
    </w:pPr>
    <w:rPr>
      <w:rFonts w:ascii="Calibri" w:hAnsi="Calibri" w:eastAsia="宋体" w:cs="Arial"/>
      <w:i/>
      <w:iCs/>
      <w:color w:val="7E97AD"/>
    </w:rPr>
  </w:style>
  <w:style w:type="paragraph" w:styleId="9">
    <w:name w:val="heading 7"/>
    <w:basedOn w:val="1"/>
    <w:next w:val="1"/>
    <w:link w:val="185"/>
    <w:unhideWhenUsed/>
    <w:qFormat/>
    <w:uiPriority w:val="18"/>
    <w:pPr>
      <w:keepNext/>
      <w:keepLines/>
      <w:spacing w:before="200"/>
      <w:outlineLvl w:val="6"/>
    </w:pPr>
    <w:rPr>
      <w:rFonts w:ascii="Calibri" w:hAnsi="Calibri" w:eastAsia="宋体" w:cs="Arial"/>
      <w:i/>
      <w:iCs/>
      <w:color w:val="404040"/>
    </w:rPr>
  </w:style>
  <w:style w:type="paragraph" w:styleId="10">
    <w:name w:val="heading 8"/>
    <w:basedOn w:val="1"/>
    <w:next w:val="1"/>
    <w:link w:val="186"/>
    <w:unhideWhenUsed/>
    <w:qFormat/>
    <w:uiPriority w:val="18"/>
    <w:pPr>
      <w:keepNext/>
      <w:keepLines/>
      <w:spacing w:before="200"/>
      <w:outlineLvl w:val="7"/>
    </w:pPr>
    <w:rPr>
      <w:rFonts w:ascii="Calibri" w:hAnsi="Calibri" w:eastAsia="宋体" w:cs="Arial"/>
      <w:color w:val="404040"/>
    </w:rPr>
  </w:style>
  <w:style w:type="paragraph" w:styleId="11">
    <w:name w:val="heading 9"/>
    <w:basedOn w:val="1"/>
    <w:next w:val="1"/>
    <w:link w:val="187"/>
    <w:unhideWhenUsed/>
    <w:qFormat/>
    <w:uiPriority w:val="18"/>
    <w:pPr>
      <w:keepNext/>
      <w:keepLines/>
      <w:spacing w:before="200"/>
      <w:outlineLvl w:val="8"/>
    </w:pPr>
    <w:rPr>
      <w:rFonts w:ascii="Calibri" w:hAnsi="Calibri" w:eastAsia="宋体" w:cs="Arial"/>
      <w:i/>
      <w:iCs/>
      <w:color w:val="404040"/>
    </w:rPr>
  </w:style>
  <w:style w:type="character" w:default="1" w:styleId="130">
    <w:name w:val="Default Paragraph Font"/>
    <w:semiHidden/>
    <w:unhideWhenUsed/>
    <w:qFormat/>
    <w:uiPriority w:val="1"/>
  </w:style>
  <w:style w:type="table" w:default="1" w:styleId="7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color w:val="595959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  <w:rPr>
      <w:color w:val="595959"/>
    </w:rPr>
  </w:style>
  <w:style w:type="paragraph" w:styleId="13">
    <w:name w:val="toc 7"/>
    <w:basedOn w:val="1"/>
    <w:next w:val="1"/>
    <w:unhideWhenUsed/>
    <w:qFormat/>
    <w:uiPriority w:val="39"/>
    <w:pPr>
      <w:spacing w:after="100"/>
      <w:ind w:left="1320"/>
    </w:pPr>
    <w:rPr>
      <w:color w:val="595959"/>
    </w:rPr>
  </w:style>
  <w:style w:type="paragraph" w:styleId="14">
    <w:name w:val="List Number 2"/>
    <w:basedOn w:val="1"/>
    <w:unhideWhenUsed/>
    <w:qFormat/>
    <w:uiPriority w:val="1"/>
    <w:pPr>
      <w:numPr>
        <w:ilvl w:val="1"/>
        <w:numId w:val="1"/>
      </w:numPr>
      <w:ind w:left="431" w:hanging="431"/>
      <w:contextualSpacing/>
    </w:pPr>
    <w:rPr>
      <w:color w:val="595959"/>
    </w:rPr>
  </w:style>
  <w:style w:type="paragraph" w:styleId="15">
    <w:name w:val="table of authorities"/>
    <w:basedOn w:val="1"/>
    <w:next w:val="1"/>
    <w:unhideWhenUsed/>
    <w:qFormat/>
    <w:uiPriority w:val="99"/>
    <w:pPr>
      <w:ind w:left="220" w:hanging="220"/>
    </w:pPr>
    <w:rPr>
      <w:color w:val="595959"/>
    </w:rPr>
  </w:style>
  <w:style w:type="paragraph" w:styleId="16">
    <w:name w:val="Note Heading"/>
    <w:basedOn w:val="1"/>
    <w:next w:val="1"/>
    <w:link w:val="190"/>
    <w:unhideWhenUsed/>
    <w:qFormat/>
    <w:uiPriority w:val="99"/>
    <w:rPr>
      <w:color w:val="595959"/>
    </w:rPr>
  </w:style>
  <w:style w:type="paragraph" w:styleId="17">
    <w:name w:val="List Bullet 4"/>
    <w:basedOn w:val="1"/>
    <w:unhideWhenUsed/>
    <w:qFormat/>
    <w:uiPriority w:val="99"/>
    <w:pPr>
      <w:numPr>
        <w:ilvl w:val="0"/>
        <w:numId w:val="2"/>
      </w:numPr>
      <w:contextualSpacing/>
    </w:pPr>
    <w:rPr>
      <w:color w:val="595959"/>
    </w:rPr>
  </w:style>
  <w:style w:type="paragraph" w:styleId="18">
    <w:name w:val="index 8"/>
    <w:basedOn w:val="1"/>
    <w:next w:val="1"/>
    <w:unhideWhenUsed/>
    <w:qFormat/>
    <w:uiPriority w:val="99"/>
    <w:pPr>
      <w:ind w:left="1760" w:hanging="220"/>
    </w:pPr>
    <w:rPr>
      <w:color w:val="595959"/>
    </w:rPr>
  </w:style>
  <w:style w:type="paragraph" w:styleId="19">
    <w:name w:val="E-mail Signature"/>
    <w:basedOn w:val="1"/>
    <w:link w:val="191"/>
    <w:unhideWhenUsed/>
    <w:qFormat/>
    <w:uiPriority w:val="99"/>
    <w:rPr>
      <w:color w:val="595959"/>
    </w:rPr>
  </w:style>
  <w:style w:type="paragraph" w:styleId="20">
    <w:name w:val="List Number"/>
    <w:basedOn w:val="1"/>
    <w:unhideWhenUsed/>
    <w:qFormat/>
    <w:uiPriority w:val="1"/>
    <w:pPr>
      <w:numPr>
        <w:ilvl w:val="0"/>
        <w:numId w:val="1"/>
      </w:numPr>
      <w:ind w:left="357" w:hanging="357"/>
      <w:contextualSpacing/>
    </w:pPr>
    <w:rPr>
      <w:color w:val="595959"/>
    </w:rPr>
  </w:style>
  <w:style w:type="paragraph" w:styleId="21">
    <w:name w:val="index 5"/>
    <w:basedOn w:val="1"/>
    <w:next w:val="1"/>
    <w:unhideWhenUsed/>
    <w:qFormat/>
    <w:uiPriority w:val="99"/>
    <w:pPr>
      <w:ind w:left="1100" w:hanging="220"/>
    </w:pPr>
    <w:rPr>
      <w:color w:val="595959"/>
    </w:rPr>
  </w:style>
  <w:style w:type="paragraph" w:styleId="22">
    <w:name w:val="List Bullet"/>
    <w:basedOn w:val="1"/>
    <w:unhideWhenUsed/>
    <w:qFormat/>
    <w:uiPriority w:val="1"/>
    <w:pPr>
      <w:numPr>
        <w:ilvl w:val="0"/>
        <w:numId w:val="3"/>
      </w:numPr>
      <w:spacing w:after="40"/>
    </w:pPr>
    <w:rPr>
      <w:color w:val="595959"/>
    </w:rPr>
  </w:style>
  <w:style w:type="paragraph" w:styleId="23">
    <w:name w:val="Document Map"/>
    <w:basedOn w:val="1"/>
    <w:link w:val="192"/>
    <w:unhideWhenUsed/>
    <w:qFormat/>
    <w:uiPriority w:val="99"/>
    <w:rPr>
      <w:rFonts w:ascii="Tahoma" w:hAnsi="Tahoma" w:eastAsia="Times New Roman" w:cs="Tahoma"/>
      <w:color w:val="595959"/>
      <w:sz w:val="16"/>
    </w:rPr>
  </w:style>
  <w:style w:type="paragraph" w:styleId="24">
    <w:name w:val="toa heading"/>
    <w:basedOn w:val="1"/>
    <w:next w:val="1"/>
    <w:unhideWhenUsed/>
    <w:qFormat/>
    <w:uiPriority w:val="99"/>
    <w:pPr>
      <w:spacing w:before="120"/>
    </w:pPr>
    <w:rPr>
      <w:rFonts w:ascii="Calibri" w:hAnsi="Calibri" w:eastAsia="宋体" w:cs="Arial"/>
      <w:b/>
      <w:bCs/>
      <w:color w:val="595959"/>
      <w:sz w:val="24"/>
    </w:rPr>
  </w:style>
  <w:style w:type="paragraph" w:styleId="25">
    <w:name w:val="annotation text"/>
    <w:basedOn w:val="1"/>
    <w:link w:val="188"/>
    <w:unhideWhenUsed/>
    <w:qFormat/>
    <w:uiPriority w:val="0"/>
  </w:style>
  <w:style w:type="paragraph" w:styleId="26">
    <w:name w:val="index 6"/>
    <w:basedOn w:val="1"/>
    <w:next w:val="1"/>
    <w:unhideWhenUsed/>
    <w:qFormat/>
    <w:uiPriority w:val="99"/>
    <w:pPr>
      <w:ind w:left="1320" w:hanging="220"/>
    </w:pPr>
    <w:rPr>
      <w:color w:val="595959"/>
    </w:rPr>
  </w:style>
  <w:style w:type="paragraph" w:styleId="27">
    <w:name w:val="Salutation"/>
    <w:basedOn w:val="1"/>
    <w:next w:val="1"/>
    <w:link w:val="193"/>
    <w:unhideWhenUsed/>
    <w:qFormat/>
    <w:uiPriority w:val="99"/>
    <w:rPr>
      <w:color w:val="595959"/>
    </w:rPr>
  </w:style>
  <w:style w:type="paragraph" w:styleId="28">
    <w:name w:val="Body Text 3"/>
    <w:basedOn w:val="1"/>
    <w:link w:val="194"/>
    <w:unhideWhenUsed/>
    <w:qFormat/>
    <w:uiPriority w:val="99"/>
    <w:pPr>
      <w:spacing w:after="120"/>
    </w:pPr>
    <w:rPr>
      <w:color w:val="595959"/>
      <w:sz w:val="16"/>
    </w:rPr>
  </w:style>
  <w:style w:type="paragraph" w:styleId="29">
    <w:name w:val="Closing"/>
    <w:basedOn w:val="1"/>
    <w:link w:val="195"/>
    <w:unhideWhenUsed/>
    <w:qFormat/>
    <w:uiPriority w:val="99"/>
    <w:pPr>
      <w:ind w:left="4320"/>
    </w:pPr>
    <w:rPr>
      <w:color w:val="595959"/>
    </w:rPr>
  </w:style>
  <w:style w:type="paragraph" w:styleId="30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  <w:rPr>
      <w:color w:val="595959"/>
    </w:rPr>
  </w:style>
  <w:style w:type="paragraph" w:styleId="31">
    <w:name w:val="Body Text"/>
    <w:basedOn w:val="1"/>
    <w:link w:val="196"/>
    <w:unhideWhenUsed/>
    <w:qFormat/>
    <w:uiPriority w:val="99"/>
    <w:pPr>
      <w:spacing w:after="120"/>
    </w:pPr>
    <w:rPr>
      <w:color w:val="595959"/>
    </w:rPr>
  </w:style>
  <w:style w:type="paragraph" w:styleId="32">
    <w:name w:val="Body Text Indent"/>
    <w:basedOn w:val="1"/>
    <w:link w:val="197"/>
    <w:unhideWhenUsed/>
    <w:qFormat/>
    <w:uiPriority w:val="99"/>
    <w:pPr>
      <w:spacing w:after="120"/>
      <w:ind w:left="360"/>
    </w:pPr>
    <w:rPr>
      <w:color w:val="595959"/>
    </w:rPr>
  </w:style>
  <w:style w:type="paragraph" w:styleId="33">
    <w:name w:val="List Number 3"/>
    <w:basedOn w:val="1"/>
    <w:unhideWhenUsed/>
    <w:qFormat/>
    <w:uiPriority w:val="18"/>
    <w:pPr>
      <w:numPr>
        <w:ilvl w:val="2"/>
        <w:numId w:val="1"/>
      </w:numPr>
      <w:contextualSpacing/>
    </w:pPr>
    <w:rPr>
      <w:color w:val="595959"/>
    </w:rPr>
  </w:style>
  <w:style w:type="paragraph" w:styleId="34">
    <w:name w:val="List 2"/>
    <w:basedOn w:val="1"/>
    <w:unhideWhenUsed/>
    <w:qFormat/>
    <w:uiPriority w:val="99"/>
    <w:pPr>
      <w:ind w:left="720" w:hanging="360"/>
      <w:contextualSpacing/>
    </w:pPr>
    <w:rPr>
      <w:color w:val="595959"/>
    </w:rPr>
  </w:style>
  <w:style w:type="paragraph" w:styleId="35">
    <w:name w:val="List Continue"/>
    <w:basedOn w:val="1"/>
    <w:unhideWhenUsed/>
    <w:qFormat/>
    <w:uiPriority w:val="99"/>
    <w:pPr>
      <w:spacing w:after="120"/>
      <w:ind w:left="360"/>
      <w:contextualSpacing/>
    </w:pPr>
    <w:rPr>
      <w:color w:val="595959"/>
    </w:rPr>
  </w:style>
  <w:style w:type="paragraph" w:styleId="36">
    <w:name w:val="List Bullet 2"/>
    <w:basedOn w:val="1"/>
    <w:unhideWhenUsed/>
    <w:qFormat/>
    <w:uiPriority w:val="99"/>
    <w:pPr>
      <w:numPr>
        <w:ilvl w:val="0"/>
        <w:numId w:val="5"/>
      </w:numPr>
      <w:contextualSpacing/>
    </w:pPr>
    <w:rPr>
      <w:color w:val="595959"/>
    </w:rPr>
  </w:style>
  <w:style w:type="paragraph" w:styleId="37">
    <w:name w:val="HTML Address"/>
    <w:basedOn w:val="1"/>
    <w:link w:val="198"/>
    <w:unhideWhenUsed/>
    <w:qFormat/>
    <w:uiPriority w:val="99"/>
    <w:rPr>
      <w:i/>
      <w:iCs/>
      <w:color w:val="595959"/>
    </w:rPr>
  </w:style>
  <w:style w:type="paragraph" w:styleId="38">
    <w:name w:val="index 4"/>
    <w:basedOn w:val="1"/>
    <w:next w:val="1"/>
    <w:unhideWhenUsed/>
    <w:qFormat/>
    <w:uiPriority w:val="99"/>
    <w:pPr>
      <w:ind w:left="880" w:hanging="220"/>
    </w:pPr>
    <w:rPr>
      <w:color w:val="595959"/>
    </w:rPr>
  </w:style>
  <w:style w:type="paragraph" w:styleId="39">
    <w:name w:val="toc 5"/>
    <w:basedOn w:val="1"/>
    <w:next w:val="1"/>
    <w:unhideWhenUsed/>
    <w:qFormat/>
    <w:uiPriority w:val="39"/>
    <w:pPr>
      <w:spacing w:after="100"/>
      <w:ind w:left="880"/>
    </w:pPr>
    <w:rPr>
      <w:color w:val="595959"/>
    </w:rPr>
  </w:style>
  <w:style w:type="paragraph" w:styleId="40">
    <w:name w:val="toc 3"/>
    <w:basedOn w:val="1"/>
    <w:next w:val="1"/>
    <w:unhideWhenUsed/>
    <w:qFormat/>
    <w:uiPriority w:val="39"/>
    <w:pPr>
      <w:spacing w:after="100"/>
      <w:ind w:left="440"/>
    </w:pPr>
    <w:rPr>
      <w:color w:val="595959"/>
    </w:rPr>
  </w:style>
  <w:style w:type="paragraph" w:styleId="41">
    <w:name w:val="Plain Text"/>
    <w:basedOn w:val="1"/>
    <w:link w:val="199"/>
    <w:unhideWhenUsed/>
    <w:qFormat/>
    <w:uiPriority w:val="99"/>
    <w:rPr>
      <w:rFonts w:ascii="Consolas" w:hAnsi="Consolas" w:eastAsia="Times New Roman" w:cs="Consolas"/>
      <w:color w:val="595959"/>
    </w:rPr>
  </w:style>
  <w:style w:type="paragraph" w:styleId="42">
    <w:name w:val="List Bullet 5"/>
    <w:basedOn w:val="1"/>
    <w:unhideWhenUsed/>
    <w:qFormat/>
    <w:uiPriority w:val="99"/>
    <w:pPr>
      <w:numPr>
        <w:ilvl w:val="0"/>
        <w:numId w:val="6"/>
      </w:numPr>
      <w:contextualSpacing/>
    </w:pPr>
    <w:rPr>
      <w:color w:val="595959"/>
    </w:rPr>
  </w:style>
  <w:style w:type="paragraph" w:styleId="43">
    <w:name w:val="List Number 4"/>
    <w:basedOn w:val="1"/>
    <w:unhideWhenUsed/>
    <w:qFormat/>
    <w:uiPriority w:val="18"/>
    <w:pPr>
      <w:numPr>
        <w:ilvl w:val="3"/>
        <w:numId w:val="1"/>
      </w:numPr>
      <w:contextualSpacing/>
    </w:pPr>
    <w:rPr>
      <w:color w:val="595959"/>
    </w:rPr>
  </w:style>
  <w:style w:type="paragraph" w:styleId="44">
    <w:name w:val="toc 8"/>
    <w:basedOn w:val="1"/>
    <w:next w:val="1"/>
    <w:unhideWhenUsed/>
    <w:qFormat/>
    <w:uiPriority w:val="39"/>
    <w:pPr>
      <w:spacing w:after="100"/>
      <w:ind w:left="1540"/>
    </w:pPr>
    <w:rPr>
      <w:color w:val="595959"/>
    </w:rPr>
  </w:style>
  <w:style w:type="paragraph" w:styleId="45">
    <w:name w:val="index 3"/>
    <w:basedOn w:val="1"/>
    <w:next w:val="1"/>
    <w:unhideWhenUsed/>
    <w:qFormat/>
    <w:uiPriority w:val="99"/>
    <w:pPr>
      <w:ind w:left="660" w:hanging="220"/>
    </w:pPr>
    <w:rPr>
      <w:color w:val="595959"/>
    </w:rPr>
  </w:style>
  <w:style w:type="paragraph" w:styleId="46">
    <w:name w:val="Date"/>
    <w:basedOn w:val="1"/>
    <w:next w:val="1"/>
    <w:link w:val="200"/>
    <w:unhideWhenUsed/>
    <w:qFormat/>
    <w:uiPriority w:val="99"/>
    <w:rPr>
      <w:color w:val="595959"/>
    </w:rPr>
  </w:style>
  <w:style w:type="paragraph" w:styleId="47">
    <w:name w:val="Body Text Indent 2"/>
    <w:basedOn w:val="1"/>
    <w:link w:val="201"/>
    <w:unhideWhenUsed/>
    <w:qFormat/>
    <w:uiPriority w:val="99"/>
    <w:pPr>
      <w:spacing w:after="120" w:line="480" w:lineRule="auto"/>
      <w:ind w:left="360"/>
    </w:pPr>
    <w:rPr>
      <w:color w:val="595959"/>
    </w:rPr>
  </w:style>
  <w:style w:type="paragraph" w:styleId="48">
    <w:name w:val="endnote text"/>
    <w:basedOn w:val="1"/>
    <w:link w:val="202"/>
    <w:unhideWhenUsed/>
    <w:qFormat/>
    <w:uiPriority w:val="99"/>
    <w:rPr>
      <w:color w:val="595959"/>
    </w:rPr>
  </w:style>
  <w:style w:type="paragraph" w:styleId="49">
    <w:name w:val="List Continue 5"/>
    <w:basedOn w:val="1"/>
    <w:unhideWhenUsed/>
    <w:qFormat/>
    <w:uiPriority w:val="99"/>
    <w:pPr>
      <w:spacing w:after="120"/>
      <w:ind w:left="1800"/>
      <w:contextualSpacing/>
    </w:pPr>
    <w:rPr>
      <w:color w:val="595959"/>
    </w:rPr>
  </w:style>
  <w:style w:type="paragraph" w:styleId="50">
    <w:name w:val="Balloon Text"/>
    <w:basedOn w:val="1"/>
    <w:link w:val="203"/>
    <w:unhideWhenUsed/>
    <w:qFormat/>
    <w:uiPriority w:val="99"/>
    <w:rPr>
      <w:rFonts w:ascii="Tahoma" w:hAnsi="Tahoma" w:eastAsia="Times New Roman" w:cs="Tahoma"/>
      <w:color w:val="595959"/>
      <w:sz w:val="16"/>
    </w:rPr>
  </w:style>
  <w:style w:type="paragraph" w:styleId="51">
    <w:name w:val="footer"/>
    <w:basedOn w:val="1"/>
    <w:link w:val="204"/>
    <w:unhideWhenUsed/>
    <w:qFormat/>
    <w:uiPriority w:val="99"/>
    <w:pPr>
      <w:pBdr>
        <w:top w:val="single" w:color="B1C0CD" w:sz="4" w:space="6"/>
        <w:left w:val="single" w:color="FFFFFF" w:sz="4" w:space="20"/>
        <w:right w:val="single" w:color="FFFFFF" w:sz="2" w:space="20"/>
      </w:pBdr>
    </w:pPr>
    <w:rPr>
      <w:color w:val="595959"/>
    </w:rPr>
  </w:style>
  <w:style w:type="paragraph" w:styleId="52">
    <w:name w:val="header"/>
    <w:basedOn w:val="1"/>
    <w:link w:val="205"/>
    <w:unhideWhenUsed/>
    <w:qFormat/>
    <w:uiPriority w:val="99"/>
    <w:pPr>
      <w:tabs>
        <w:tab w:val="center" w:pos="4680"/>
        <w:tab w:val="right" w:pos="9360"/>
      </w:tabs>
    </w:pPr>
    <w:rPr>
      <w:color w:val="595959"/>
    </w:rPr>
  </w:style>
  <w:style w:type="paragraph" w:styleId="53">
    <w:name w:val="Signature"/>
    <w:basedOn w:val="1"/>
    <w:link w:val="206"/>
    <w:unhideWhenUsed/>
    <w:qFormat/>
    <w:uiPriority w:val="20"/>
    <w:pPr>
      <w:spacing w:before="720" w:line="312" w:lineRule="auto"/>
      <w:contextualSpacing/>
    </w:pPr>
    <w:rPr>
      <w:color w:val="595959"/>
    </w:rPr>
  </w:style>
  <w:style w:type="paragraph" w:styleId="54">
    <w:name w:val="toc 1"/>
    <w:basedOn w:val="1"/>
    <w:next w:val="1"/>
    <w:unhideWhenUsed/>
    <w:qFormat/>
    <w:uiPriority w:val="39"/>
    <w:pPr>
      <w:tabs>
        <w:tab w:val="right" w:leader="underscore" w:pos="9090"/>
      </w:tabs>
      <w:spacing w:after="100"/>
    </w:pPr>
    <w:rPr>
      <w:color w:val="7F7F7F"/>
      <w:sz w:val="22"/>
    </w:rPr>
  </w:style>
  <w:style w:type="paragraph" w:styleId="55">
    <w:name w:val="List Continue 4"/>
    <w:basedOn w:val="1"/>
    <w:unhideWhenUsed/>
    <w:qFormat/>
    <w:uiPriority w:val="99"/>
    <w:pPr>
      <w:spacing w:after="120"/>
      <w:ind w:left="1440"/>
      <w:contextualSpacing/>
    </w:pPr>
    <w:rPr>
      <w:color w:val="595959"/>
    </w:rPr>
  </w:style>
  <w:style w:type="paragraph" w:styleId="56">
    <w:name w:val="toc 4"/>
    <w:basedOn w:val="1"/>
    <w:next w:val="1"/>
    <w:unhideWhenUsed/>
    <w:qFormat/>
    <w:uiPriority w:val="39"/>
    <w:pPr>
      <w:spacing w:after="100"/>
      <w:ind w:left="660"/>
    </w:pPr>
    <w:rPr>
      <w:color w:val="595959"/>
    </w:rPr>
  </w:style>
  <w:style w:type="paragraph" w:styleId="57">
    <w:name w:val="index heading"/>
    <w:basedOn w:val="1"/>
    <w:next w:val="58"/>
    <w:unhideWhenUsed/>
    <w:qFormat/>
    <w:uiPriority w:val="99"/>
    <w:rPr>
      <w:rFonts w:ascii="Calibri" w:hAnsi="Calibri" w:eastAsia="宋体" w:cs="Arial"/>
      <w:b/>
      <w:bCs/>
      <w:color w:val="595959"/>
    </w:rPr>
  </w:style>
  <w:style w:type="paragraph" w:styleId="58">
    <w:name w:val="index 1"/>
    <w:basedOn w:val="1"/>
    <w:next w:val="1"/>
    <w:unhideWhenUsed/>
    <w:qFormat/>
    <w:uiPriority w:val="99"/>
  </w:style>
  <w:style w:type="paragraph" w:styleId="59">
    <w:name w:val="Subtitle"/>
    <w:basedOn w:val="1"/>
    <w:next w:val="1"/>
    <w:link w:val="207"/>
    <w:unhideWhenUsed/>
    <w:qFormat/>
    <w:uiPriority w:val="19"/>
    <w:pPr>
      <w:ind w:left="432" w:right="1080"/>
    </w:pPr>
    <w:rPr>
      <w:rFonts w:ascii="Calibri" w:hAnsi="Calibri" w:eastAsia="宋体" w:cs="Arial"/>
      <w:caps/>
      <w:color w:val="7E97AD"/>
      <w:sz w:val="56"/>
    </w:rPr>
  </w:style>
  <w:style w:type="paragraph" w:styleId="60">
    <w:name w:val="List Number 5"/>
    <w:basedOn w:val="1"/>
    <w:unhideWhenUsed/>
    <w:qFormat/>
    <w:uiPriority w:val="18"/>
    <w:pPr>
      <w:numPr>
        <w:ilvl w:val="4"/>
        <w:numId w:val="1"/>
      </w:numPr>
      <w:contextualSpacing/>
    </w:pPr>
    <w:rPr>
      <w:color w:val="595959"/>
    </w:rPr>
  </w:style>
  <w:style w:type="paragraph" w:styleId="61">
    <w:name w:val="List"/>
    <w:basedOn w:val="1"/>
    <w:unhideWhenUsed/>
    <w:qFormat/>
    <w:uiPriority w:val="99"/>
    <w:pPr>
      <w:ind w:left="360" w:hanging="360"/>
      <w:contextualSpacing/>
    </w:pPr>
    <w:rPr>
      <w:color w:val="595959"/>
    </w:rPr>
  </w:style>
  <w:style w:type="paragraph" w:styleId="62">
    <w:name w:val="toc 6"/>
    <w:basedOn w:val="1"/>
    <w:next w:val="1"/>
    <w:unhideWhenUsed/>
    <w:qFormat/>
    <w:uiPriority w:val="39"/>
    <w:pPr>
      <w:spacing w:after="100"/>
      <w:ind w:left="1100"/>
    </w:pPr>
    <w:rPr>
      <w:color w:val="595959"/>
    </w:rPr>
  </w:style>
  <w:style w:type="paragraph" w:styleId="63">
    <w:name w:val="List 5"/>
    <w:basedOn w:val="1"/>
    <w:unhideWhenUsed/>
    <w:qFormat/>
    <w:uiPriority w:val="99"/>
    <w:pPr>
      <w:ind w:left="1800" w:hanging="360"/>
      <w:contextualSpacing/>
    </w:pPr>
    <w:rPr>
      <w:color w:val="595959"/>
    </w:rPr>
  </w:style>
  <w:style w:type="paragraph" w:styleId="64">
    <w:name w:val="Body Text Indent 3"/>
    <w:basedOn w:val="1"/>
    <w:link w:val="208"/>
    <w:unhideWhenUsed/>
    <w:qFormat/>
    <w:uiPriority w:val="99"/>
    <w:pPr>
      <w:spacing w:after="120"/>
      <w:ind w:left="360"/>
    </w:pPr>
    <w:rPr>
      <w:color w:val="595959"/>
      <w:sz w:val="16"/>
    </w:rPr>
  </w:style>
  <w:style w:type="paragraph" w:styleId="65">
    <w:name w:val="index 7"/>
    <w:basedOn w:val="1"/>
    <w:next w:val="1"/>
    <w:unhideWhenUsed/>
    <w:qFormat/>
    <w:uiPriority w:val="99"/>
    <w:pPr>
      <w:ind w:left="1540" w:hanging="220"/>
    </w:pPr>
    <w:rPr>
      <w:color w:val="595959"/>
    </w:rPr>
  </w:style>
  <w:style w:type="paragraph" w:styleId="66">
    <w:name w:val="index 9"/>
    <w:basedOn w:val="1"/>
    <w:next w:val="1"/>
    <w:unhideWhenUsed/>
    <w:qFormat/>
    <w:uiPriority w:val="99"/>
    <w:pPr>
      <w:ind w:left="1980" w:hanging="220"/>
    </w:pPr>
    <w:rPr>
      <w:color w:val="595959"/>
    </w:rPr>
  </w:style>
  <w:style w:type="paragraph" w:styleId="67">
    <w:name w:val="table of figures"/>
    <w:basedOn w:val="1"/>
    <w:next w:val="1"/>
    <w:unhideWhenUsed/>
    <w:qFormat/>
    <w:uiPriority w:val="99"/>
    <w:rPr>
      <w:color w:val="595959"/>
    </w:rPr>
  </w:style>
  <w:style w:type="paragraph" w:styleId="68">
    <w:name w:val="toc 2"/>
    <w:basedOn w:val="1"/>
    <w:next w:val="1"/>
    <w:unhideWhenUsed/>
    <w:qFormat/>
    <w:uiPriority w:val="39"/>
    <w:pPr>
      <w:spacing w:after="100"/>
      <w:ind w:left="220"/>
    </w:pPr>
    <w:rPr>
      <w:color w:val="595959"/>
    </w:rPr>
  </w:style>
  <w:style w:type="paragraph" w:styleId="69">
    <w:name w:val="toc 9"/>
    <w:basedOn w:val="1"/>
    <w:next w:val="1"/>
    <w:unhideWhenUsed/>
    <w:qFormat/>
    <w:uiPriority w:val="39"/>
    <w:pPr>
      <w:spacing w:after="100"/>
      <w:ind w:left="1760"/>
    </w:pPr>
    <w:rPr>
      <w:color w:val="595959"/>
    </w:rPr>
  </w:style>
  <w:style w:type="paragraph" w:styleId="70">
    <w:name w:val="Body Text 2"/>
    <w:basedOn w:val="1"/>
    <w:link w:val="209"/>
    <w:unhideWhenUsed/>
    <w:qFormat/>
    <w:uiPriority w:val="99"/>
    <w:pPr>
      <w:spacing w:after="120" w:line="480" w:lineRule="auto"/>
    </w:pPr>
    <w:rPr>
      <w:color w:val="595959"/>
    </w:rPr>
  </w:style>
  <w:style w:type="paragraph" w:styleId="71">
    <w:name w:val="List 4"/>
    <w:basedOn w:val="1"/>
    <w:unhideWhenUsed/>
    <w:qFormat/>
    <w:uiPriority w:val="99"/>
    <w:pPr>
      <w:ind w:left="1440" w:hanging="360"/>
      <w:contextualSpacing/>
    </w:pPr>
    <w:rPr>
      <w:color w:val="595959"/>
    </w:rPr>
  </w:style>
  <w:style w:type="paragraph" w:styleId="72">
    <w:name w:val="List Continue 2"/>
    <w:basedOn w:val="1"/>
    <w:unhideWhenUsed/>
    <w:qFormat/>
    <w:uiPriority w:val="99"/>
    <w:pPr>
      <w:spacing w:after="120"/>
      <w:ind w:left="720"/>
      <w:contextualSpacing/>
    </w:pPr>
    <w:rPr>
      <w:color w:val="595959"/>
    </w:rPr>
  </w:style>
  <w:style w:type="paragraph" w:styleId="73">
    <w:name w:val="HTML Preformatted"/>
    <w:basedOn w:val="1"/>
    <w:link w:val="210"/>
    <w:unhideWhenUsed/>
    <w:qFormat/>
    <w:uiPriority w:val="99"/>
    <w:rPr>
      <w:rFonts w:ascii="Consolas" w:hAnsi="Consolas" w:eastAsia="Times New Roman" w:cs="Consolas"/>
      <w:color w:val="595959"/>
    </w:rPr>
  </w:style>
  <w:style w:type="paragraph" w:styleId="74">
    <w:name w:val="Normal (Web)"/>
    <w:basedOn w:val="1"/>
    <w:qFormat/>
    <w:uiPriority w:val="99"/>
    <w:pPr>
      <w:widowControl w:val="0"/>
      <w:spacing w:beforeAutospacing="1" w:afterAutospacing="1"/>
    </w:pPr>
    <w:rPr>
      <w:rFonts w:asciiTheme="minorHAnsi" w:hAnsiTheme="minorHAnsi" w:eastAsiaTheme="minorEastAsia"/>
      <w:kern w:val="0"/>
      <w:sz w:val="24"/>
      <w:szCs w:val="24"/>
      <w:lang w:val="en-US"/>
    </w:rPr>
  </w:style>
  <w:style w:type="paragraph" w:styleId="75">
    <w:name w:val="List Continue 3"/>
    <w:basedOn w:val="1"/>
    <w:unhideWhenUsed/>
    <w:qFormat/>
    <w:uiPriority w:val="99"/>
    <w:pPr>
      <w:spacing w:after="120"/>
      <w:ind w:left="1080"/>
      <w:contextualSpacing/>
    </w:pPr>
    <w:rPr>
      <w:color w:val="595959"/>
    </w:rPr>
  </w:style>
  <w:style w:type="paragraph" w:styleId="76">
    <w:name w:val="index 2"/>
    <w:basedOn w:val="1"/>
    <w:next w:val="1"/>
    <w:unhideWhenUsed/>
    <w:qFormat/>
    <w:uiPriority w:val="99"/>
    <w:pPr>
      <w:ind w:left="440" w:hanging="220"/>
    </w:pPr>
    <w:rPr>
      <w:color w:val="595959"/>
    </w:rPr>
  </w:style>
  <w:style w:type="paragraph" w:styleId="77">
    <w:name w:val="Title"/>
    <w:basedOn w:val="1"/>
    <w:next w:val="1"/>
    <w:link w:val="211"/>
    <w:unhideWhenUsed/>
    <w:qFormat/>
    <w:uiPriority w:val="19"/>
    <w:pPr>
      <w:pBdr>
        <w:top w:val="single" w:color="7E97AD" w:sz="4" w:space="16"/>
        <w:left w:val="single" w:color="7E97AD" w:sz="4" w:space="20"/>
        <w:bottom w:val="single" w:color="7E97AD" w:sz="4" w:space="16"/>
        <w:right w:val="single" w:color="7E97AD" w:sz="4" w:space="20"/>
      </w:pBdr>
      <w:shd w:val="clear" w:color="auto" w:fill="7E97AD"/>
      <w:spacing w:after="240" w:line="204" w:lineRule="auto"/>
      <w:ind w:left="432" w:right="432"/>
    </w:pPr>
    <w:rPr>
      <w:rFonts w:ascii="Calibri" w:hAnsi="Calibri" w:eastAsia="宋体" w:cs="Arial"/>
      <w:caps/>
      <w:color w:val="FFFFFF"/>
      <w:kern w:val="28"/>
      <w:sz w:val="72"/>
    </w:rPr>
  </w:style>
  <w:style w:type="paragraph" w:styleId="78">
    <w:name w:val="annotation subject"/>
    <w:basedOn w:val="25"/>
    <w:next w:val="25"/>
    <w:link w:val="189"/>
    <w:unhideWhenUsed/>
    <w:qFormat/>
    <w:uiPriority w:val="99"/>
    <w:rPr>
      <w:b/>
      <w:bCs/>
    </w:rPr>
  </w:style>
  <w:style w:type="table" w:styleId="80">
    <w:name w:val="Table Grid"/>
    <w:basedOn w:val="79"/>
    <w:qFormat/>
    <w:uiPriority w:val="59"/>
    <w:rPr>
      <w:rFonts w:ascii="Cambria" w:hAnsi="Cambria" w:eastAsia="黑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1">
    <w:name w:val="Table Theme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2">
    <w:name w:val="Table Colorful 1"/>
    <w:basedOn w:val="79"/>
    <w:unhideWhenUsed/>
    <w:qFormat/>
    <w:uiPriority w:val="99"/>
    <w:pPr>
      <w:spacing w:line="300" w:lineRule="auto"/>
    </w:pPr>
    <w:rPr>
      <w:rFonts w:ascii="Cambria" w:hAnsi="Cambria" w:eastAsia="黑体"/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olorful 2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4">
    <w:name w:val="Table Colorful 3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top w:val="nil"/>
          <w:left w:val="single" w:color="000000" w:sz="36" w:space="0"/>
          <w:bottom w:val="nil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5">
    <w:name w:val="Table Elegant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1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Classic 2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Classic 3"/>
    <w:basedOn w:val="79"/>
    <w:unhideWhenUsed/>
    <w:qFormat/>
    <w:uiPriority w:val="99"/>
    <w:pPr>
      <w:spacing w:line="300" w:lineRule="auto"/>
    </w:pPr>
    <w:rPr>
      <w:rFonts w:ascii="Cambria" w:hAnsi="Cambria" w:eastAsia="黑体"/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Classic 4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0">
    <w:name w:val="Table Simple 1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imple 2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2">
    <w:name w:val="Table Simple 3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3">
    <w:name w:val="Table Subtle 1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color="000000" w:sz="6" w:space="0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Subtle 2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List 1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List 2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3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4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99">
    <w:name w:val="Table List 5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6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1">
    <w:name w:val="Table List 7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color="008000" w:sz="12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2">
    <w:name w:val="Table List 8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3">
    <w:name w:val="Table Contemporary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4">
    <w:name w:val="Table Grid 1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5">
    <w:name w:val="Table Grid 2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6">
    <w:name w:val="Table Grid 3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7">
    <w:name w:val="Table Grid 4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5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9">
    <w:name w:val="Table Grid 6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Grid 7"/>
    <w:basedOn w:val="79"/>
    <w:unhideWhenUsed/>
    <w:qFormat/>
    <w:uiPriority w:val="99"/>
    <w:pPr>
      <w:spacing w:line="300" w:lineRule="auto"/>
    </w:pPr>
    <w:rPr>
      <w:rFonts w:ascii="Cambria" w:hAnsi="Cambria" w:eastAsia="黑体"/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1">
    <w:name w:val="Table Grid 8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Web 1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Web 2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Web 3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Professional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16">
    <w:name w:val="Light Shading"/>
    <w:basedOn w:val="79"/>
    <w:qFormat/>
    <w:uiPriority w:val="60"/>
    <w:rPr>
      <w:rFonts w:ascii="Cambria" w:hAnsi="Cambria" w:eastAsia="黑体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styleId="117">
    <w:name w:val="Light List"/>
    <w:basedOn w:val="79"/>
    <w:qFormat/>
    <w:uiPriority w:val="61"/>
    <w:rPr>
      <w:rFonts w:ascii="Cambria" w:hAnsi="Cambria" w:eastAsia="黑体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</w:style>
  <w:style w:type="table" w:styleId="118">
    <w:name w:val="Light Grid"/>
    <w:basedOn w:val="79"/>
    <w:qFormat/>
    <w:uiPriority w:val="62"/>
    <w:rPr>
      <w:rFonts w:ascii="Cambria" w:hAnsi="Cambria" w:eastAsia="黑体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hAnsi="Calibri" w:eastAsia="宋体" w:cs="Arial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/>
      </w:pPr>
      <w:rPr>
        <w:rFonts w:ascii="Calibri" w:hAnsi="Calibri" w:eastAsia="宋体" w:cs="Arial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ascii="Calibri" w:hAnsi="Calibri" w:eastAsia="宋体" w:cs="Arial"/>
        <w:b/>
        <w:bCs/>
      </w:rPr>
    </w:tblStylePr>
    <w:tblStylePr w:type="lastCol">
      <w:rPr>
        <w:rFonts w:ascii="Calibri" w:hAnsi="Calibri" w:eastAsia="宋体" w:cs="Arial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</w:style>
  <w:style w:type="table" w:styleId="119">
    <w:name w:val="Medium Shading 1"/>
    <w:basedOn w:val="79"/>
    <w:qFormat/>
    <w:uiPriority w:val="63"/>
    <w:rPr>
      <w:rFonts w:ascii="Cambria" w:hAnsi="Cambria" w:eastAsia="黑体"/>
    </w:rPr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  <w:tblStylePr w:type="band2Horz">
      <w:rPr>
        <w:rFonts w:cs="Times New Roman"/>
      </w:rPr>
      <w:tblPr/>
    </w:tblStylePr>
  </w:style>
  <w:style w:type="table" w:styleId="120">
    <w:name w:val="Medium Shading 2"/>
    <w:basedOn w:val="79"/>
    <w:qFormat/>
    <w:uiPriority w:val="64"/>
    <w:rPr>
      <w:rFonts w:ascii="Cambria" w:hAnsi="Cambria" w:eastAsia="黑体"/>
    </w:r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1">
    <w:name w:val="Medium List 1"/>
    <w:basedOn w:val="79"/>
    <w:qFormat/>
    <w:uiPriority w:val="65"/>
    <w:rPr>
      <w:rFonts w:ascii="Cambria" w:hAnsi="Cambria" w:eastAsia="黑体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eastAsia="宋体" w:cs="Arial"/>
      </w:rPr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  <w:color w:val="1F2123"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22">
    <w:name w:val="Medium List 2"/>
    <w:basedOn w:val="79"/>
    <w:qFormat/>
    <w:uiPriority w:val="66"/>
    <w:rPr>
      <w:rFonts w:ascii="Calibri" w:hAnsi="Calibri" w:cs="Arial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sz w:val="24"/>
        <w:szCs w:val="24"/>
      </w:rPr>
      <w:tblPr/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Arial"/>
      </w:rPr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cs="Arial"/>
      </w:rPr>
      <w:tblPr/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nwCell">
      <w:rPr>
        <w:rFonts w:cs="Arial"/>
      </w:rPr>
      <w:tblPr/>
      <w:tcPr>
        <w:shd w:val="clear" w:color="auto" w:fill="FFFFFF"/>
      </w:tcPr>
    </w:tblStylePr>
    <w:tblStylePr w:type="swCell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Medium Grid 1"/>
    <w:basedOn w:val="79"/>
    <w:qFormat/>
    <w:uiPriority w:val="67"/>
    <w:rPr>
      <w:rFonts w:ascii="Cambria" w:hAnsi="Cambria" w:eastAsia="黑体"/>
    </w:rPr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24">
    <w:name w:val="Medium Grid 2"/>
    <w:basedOn w:val="79"/>
    <w:qFormat/>
    <w:uiPriority w:val="68"/>
    <w:rPr>
      <w:rFonts w:ascii="Calibri" w:hAnsi="Calibri" w:cs="Arial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Arial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Arial"/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</w:tcPr>
    </w:tblStylePr>
    <w:tblStylePr w:type="band1Vert">
      <w:rPr>
        <w:rFonts w:cs="Arial"/>
      </w:rPr>
      <w:tblPr/>
      <w:tcPr>
        <w:shd w:val="clear" w:color="auto" w:fill="808080"/>
      </w:tcPr>
    </w:tblStylePr>
    <w:tblStylePr w:type="band1Horz">
      <w:rPr>
        <w:rFonts w:cs="Arial"/>
      </w:rPr>
      <w:tblPr/>
      <w:tcPr>
        <w:shd w:val="clear" w:color="auto" w:fill="808080"/>
      </w:tcPr>
    </w:tblStylePr>
    <w:tblStylePr w:type="nwCell">
      <w:rPr>
        <w:rFonts w:cs="Arial"/>
      </w:rPr>
      <w:tblPr/>
      <w:tcPr>
        <w:shd w:val="clear" w:color="auto" w:fill="FFFFFF"/>
      </w:tcPr>
    </w:tblStylePr>
  </w:style>
  <w:style w:type="table" w:styleId="125">
    <w:name w:val="Medium Grid 3"/>
    <w:basedOn w:val="79"/>
    <w:qFormat/>
    <w:uiPriority w:val="69"/>
    <w:rPr>
      <w:rFonts w:ascii="Cambria" w:hAnsi="Cambria" w:eastAsia="黑体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</w:style>
  <w:style w:type="table" w:styleId="126">
    <w:name w:val="Dark List"/>
    <w:basedOn w:val="79"/>
    <w:qFormat/>
    <w:uiPriority w:val="70"/>
    <w:rPr>
      <w:rFonts w:ascii="Cambria" w:hAnsi="Cambria" w:eastAsia="黑体"/>
      <w:color w:val="FFFFFF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table" w:styleId="127">
    <w:name w:val="Colorful Shading"/>
    <w:basedOn w:val="79"/>
    <w:qFormat/>
    <w:uiPriority w:val="71"/>
    <w:rPr>
      <w:rFonts w:ascii="Cambria" w:hAnsi="Cambria" w:eastAsia="黑体"/>
      <w:color w:val="000000"/>
    </w:rPr>
    <w:tblPr>
      <w:tblBorders>
        <w:top w:val="single" w:color="CC8E60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color="CC8E60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128">
    <w:name w:val="Colorful List"/>
    <w:basedOn w:val="79"/>
    <w:qFormat/>
    <w:uiPriority w:val="72"/>
    <w:rPr>
      <w:rFonts w:ascii="Cambria" w:hAnsi="Cambria" w:eastAsia="黑体"/>
      <w:color w:val="00000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B56E3A"/>
      </w:tcPr>
    </w:tblStylePr>
    <w:tblStylePr w:type="lastRow">
      <w:rPr>
        <w:rFonts w:cs="Times New Roman"/>
        <w:b/>
        <w:bCs/>
        <w:color w:val="B56E3A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129">
    <w:name w:val="Colorful Grid"/>
    <w:basedOn w:val="79"/>
    <w:qFormat/>
    <w:uiPriority w:val="73"/>
    <w:rPr>
      <w:rFonts w:ascii="Cambria" w:hAnsi="Cambria" w:eastAsia="黑体"/>
      <w:color w:val="000000"/>
    </w:rPr>
    <w:tblPr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character" w:styleId="131">
    <w:name w:val="Strong"/>
    <w:basedOn w:val="130"/>
    <w:qFormat/>
    <w:uiPriority w:val="22"/>
    <w:rPr>
      <w:b/>
      <w:bCs/>
    </w:rPr>
  </w:style>
  <w:style w:type="character" w:styleId="132">
    <w:name w:val="page number"/>
    <w:basedOn w:val="130"/>
    <w:unhideWhenUsed/>
    <w:qFormat/>
    <w:uiPriority w:val="99"/>
    <w:rPr>
      <w:rFonts w:cs="Times New Roman"/>
    </w:rPr>
  </w:style>
  <w:style w:type="character" w:styleId="133">
    <w:name w:val="FollowedHyperlink"/>
    <w:basedOn w:val="130"/>
    <w:unhideWhenUsed/>
    <w:qFormat/>
    <w:uiPriority w:val="99"/>
    <w:rPr>
      <w:rFonts w:cs="Times New Roman"/>
      <w:color w:val="800080"/>
      <w:u w:val="single"/>
    </w:rPr>
  </w:style>
  <w:style w:type="character" w:styleId="134">
    <w:name w:val="Emphasis"/>
    <w:basedOn w:val="130"/>
    <w:unhideWhenUsed/>
    <w:qFormat/>
    <w:uiPriority w:val="20"/>
  </w:style>
  <w:style w:type="character" w:styleId="135">
    <w:name w:val="line number"/>
    <w:basedOn w:val="130"/>
    <w:unhideWhenUsed/>
    <w:qFormat/>
    <w:uiPriority w:val="99"/>
    <w:rPr>
      <w:rFonts w:cs="Times New Roman"/>
    </w:rPr>
  </w:style>
  <w:style w:type="character" w:styleId="136">
    <w:name w:val="HTML Definition"/>
    <w:basedOn w:val="130"/>
    <w:unhideWhenUsed/>
    <w:qFormat/>
    <w:uiPriority w:val="99"/>
  </w:style>
  <w:style w:type="character" w:styleId="137">
    <w:name w:val="HTML Typewriter"/>
    <w:basedOn w:val="130"/>
    <w:unhideWhenUsed/>
    <w:qFormat/>
    <w:uiPriority w:val="99"/>
    <w:rPr>
      <w:rFonts w:ascii="Consolas" w:hAnsi="Consolas" w:eastAsia="Times New Roman"/>
      <w:sz w:val="20"/>
    </w:rPr>
  </w:style>
  <w:style w:type="character" w:styleId="138">
    <w:name w:val="HTML Variable"/>
    <w:basedOn w:val="130"/>
    <w:unhideWhenUsed/>
    <w:qFormat/>
    <w:uiPriority w:val="99"/>
  </w:style>
  <w:style w:type="character" w:styleId="139">
    <w:name w:val="Hyperlink"/>
    <w:basedOn w:val="130"/>
    <w:unhideWhenUsed/>
    <w:qFormat/>
    <w:uiPriority w:val="99"/>
    <w:rPr>
      <w:color w:val="646464"/>
      <w:u w:val="single"/>
    </w:rPr>
  </w:style>
  <w:style w:type="character" w:styleId="140">
    <w:name w:val="HTML Code"/>
    <w:basedOn w:val="130"/>
    <w:unhideWhenUsed/>
    <w:qFormat/>
    <w:uiPriority w:val="99"/>
    <w:rPr>
      <w:rFonts w:ascii="Consolas" w:hAnsi="Consolas" w:eastAsia="Times New Roman"/>
      <w:sz w:val="20"/>
    </w:rPr>
  </w:style>
  <w:style w:type="character" w:styleId="141">
    <w:name w:val="annotation reference"/>
    <w:basedOn w:val="130"/>
    <w:unhideWhenUsed/>
    <w:qFormat/>
    <w:uiPriority w:val="0"/>
    <w:rPr>
      <w:sz w:val="21"/>
    </w:rPr>
  </w:style>
  <w:style w:type="character" w:styleId="142">
    <w:name w:val="HTML Cite"/>
    <w:basedOn w:val="130"/>
    <w:unhideWhenUsed/>
    <w:qFormat/>
    <w:uiPriority w:val="99"/>
  </w:style>
  <w:style w:type="character" w:styleId="143">
    <w:name w:val="HTML Keyboard"/>
    <w:basedOn w:val="130"/>
    <w:unhideWhenUsed/>
    <w:qFormat/>
    <w:uiPriority w:val="99"/>
    <w:rPr>
      <w:rFonts w:ascii="Consolas" w:hAnsi="Consolas" w:eastAsia="Times New Roman"/>
      <w:sz w:val="20"/>
    </w:rPr>
  </w:style>
  <w:style w:type="paragraph" w:customStyle="1" w:styleId="144">
    <w:name w:val="无间距"/>
    <w:link w:val="234"/>
    <w:qFormat/>
    <w:uiPriority w:val="1"/>
    <w:pPr>
      <w:spacing w:before="40"/>
    </w:pPr>
    <w:rPr>
      <w:rFonts w:ascii="Cambria" w:hAnsi="Cambria" w:eastAsia="黑体" w:cs="Times New Roman"/>
      <w:color w:val="595959"/>
      <w:lang w:val="zh-CN" w:eastAsia="zh-CN" w:bidi="ar-SA"/>
    </w:rPr>
  </w:style>
  <w:style w:type="paragraph" w:customStyle="1" w:styleId="145">
    <w:name w:val="引言"/>
    <w:basedOn w:val="1"/>
    <w:next w:val="1"/>
    <w:link w:val="213"/>
    <w:unhideWhenUsed/>
    <w:qFormat/>
    <w:uiPriority w:val="9"/>
    <w:pPr>
      <w:spacing w:before="240" w:after="240"/>
      <w:ind w:left="720" w:right="720"/>
    </w:pPr>
    <w:rPr>
      <w:i/>
      <w:iCs/>
      <w:color w:val="7E97AD"/>
      <w:sz w:val="28"/>
    </w:rPr>
  </w:style>
  <w:style w:type="paragraph" w:customStyle="1" w:styleId="146">
    <w:name w:val="书目1"/>
    <w:basedOn w:val="1"/>
    <w:next w:val="1"/>
    <w:unhideWhenUsed/>
    <w:qFormat/>
    <w:uiPriority w:val="37"/>
    <w:rPr>
      <w:color w:val="595959"/>
    </w:rPr>
  </w:style>
  <w:style w:type="paragraph" w:customStyle="1" w:styleId="147">
    <w:name w:val="块文本"/>
    <w:basedOn w:val="1"/>
    <w:unhideWhenUsed/>
    <w:qFormat/>
    <w:uiPriority w:val="99"/>
    <w:pPr>
      <w:pBdr>
        <w:top w:val="single" w:color="7E97AD" w:sz="2" w:space="10"/>
        <w:left w:val="single" w:color="7E97AD" w:sz="2" w:space="10"/>
        <w:bottom w:val="single" w:color="7E97AD" w:sz="2" w:space="10"/>
        <w:right w:val="single" w:color="7E97AD" w:sz="2" w:space="10"/>
      </w:pBdr>
      <w:ind w:left="1152" w:right="1152"/>
    </w:pPr>
    <w:rPr>
      <w:i/>
      <w:iCs/>
      <w:color w:val="7E97AD"/>
    </w:rPr>
  </w:style>
  <w:style w:type="paragraph" w:customStyle="1" w:styleId="148">
    <w:name w:val="正文文本第一缩进"/>
    <w:basedOn w:val="31"/>
    <w:link w:val="214"/>
    <w:unhideWhenUsed/>
    <w:qFormat/>
    <w:uiPriority w:val="99"/>
    <w:pPr>
      <w:spacing w:after="200"/>
      <w:ind w:firstLine="360"/>
    </w:pPr>
  </w:style>
  <w:style w:type="paragraph" w:customStyle="1" w:styleId="149">
    <w:name w:val="正文文本第一缩进 2"/>
    <w:basedOn w:val="32"/>
    <w:link w:val="215"/>
    <w:unhideWhenUsed/>
    <w:qFormat/>
    <w:uiPriority w:val="99"/>
    <w:pPr>
      <w:spacing w:after="200"/>
      <w:ind w:firstLine="360"/>
    </w:pPr>
  </w:style>
  <w:style w:type="paragraph" w:customStyle="1" w:styleId="150">
    <w:name w:val="描述"/>
    <w:basedOn w:val="1"/>
    <w:next w:val="1"/>
    <w:unhideWhenUsed/>
    <w:qFormat/>
    <w:uiPriority w:val="35"/>
    <w:rPr>
      <w:b/>
      <w:bCs/>
      <w:color w:val="7E97AD"/>
      <w:sz w:val="18"/>
    </w:rPr>
  </w:style>
  <w:style w:type="paragraph" w:customStyle="1" w:styleId="151">
    <w:name w:val="注释文本"/>
    <w:basedOn w:val="1"/>
    <w:link w:val="218"/>
    <w:unhideWhenUsed/>
    <w:qFormat/>
    <w:uiPriority w:val="99"/>
    <w:rPr>
      <w:color w:val="595959"/>
    </w:rPr>
  </w:style>
  <w:style w:type="paragraph" w:customStyle="1" w:styleId="152">
    <w:name w:val="注释主题"/>
    <w:basedOn w:val="151"/>
    <w:next w:val="151"/>
    <w:link w:val="219"/>
    <w:unhideWhenUsed/>
    <w:qFormat/>
    <w:uiPriority w:val="99"/>
    <w:rPr>
      <w:b/>
      <w:bCs/>
    </w:rPr>
  </w:style>
  <w:style w:type="paragraph" w:customStyle="1" w:styleId="153">
    <w:name w:val="信封地址"/>
    <w:basedOn w:val="1"/>
    <w:unhideWhenUsed/>
    <w:qFormat/>
    <w:uiPriority w:val="99"/>
    <w:pPr>
      <w:framePr w:w="7920" w:h="1980" w:hRule="exact" w:hSpace="180" w:wrap="around" w:vAnchor="margin" w:hAnchor="page" w:xAlign="center" w:yAlign="bottom"/>
      <w:ind w:left="2880"/>
    </w:pPr>
    <w:rPr>
      <w:rFonts w:ascii="Calibri" w:hAnsi="Calibri" w:eastAsia="宋体" w:cs="Arial"/>
      <w:color w:val="595959"/>
      <w:sz w:val="24"/>
    </w:rPr>
  </w:style>
  <w:style w:type="paragraph" w:customStyle="1" w:styleId="154">
    <w:name w:val="信封寄信人地址"/>
    <w:basedOn w:val="1"/>
    <w:unhideWhenUsed/>
    <w:qFormat/>
    <w:uiPriority w:val="99"/>
    <w:rPr>
      <w:rFonts w:ascii="Calibri" w:hAnsi="Calibri" w:eastAsia="宋体" w:cs="Arial"/>
      <w:color w:val="595959"/>
    </w:rPr>
  </w:style>
  <w:style w:type="paragraph" w:customStyle="1" w:styleId="155">
    <w:name w:val="页脚文本"/>
    <w:basedOn w:val="1"/>
    <w:link w:val="223"/>
    <w:unhideWhenUsed/>
    <w:qFormat/>
    <w:uiPriority w:val="99"/>
    <w:rPr>
      <w:color w:val="595959"/>
    </w:rPr>
  </w:style>
  <w:style w:type="paragraph" w:customStyle="1" w:styleId="156">
    <w:name w:val="重要引言"/>
    <w:basedOn w:val="1"/>
    <w:next w:val="1"/>
    <w:link w:val="227"/>
    <w:unhideWhenUsed/>
    <w:qFormat/>
    <w:uiPriority w:val="30"/>
    <w:pPr>
      <w:pBdr>
        <w:bottom w:val="single" w:color="7E97AD" w:sz="4" w:space="4"/>
      </w:pBdr>
      <w:spacing w:before="200" w:after="280"/>
      <w:ind w:left="936" w:right="936"/>
    </w:pPr>
    <w:rPr>
      <w:b/>
      <w:bCs/>
      <w:i/>
      <w:iCs/>
      <w:color w:val="7E97AD"/>
    </w:rPr>
  </w:style>
  <w:style w:type="paragraph" w:customStyle="1" w:styleId="157">
    <w:name w:val="列表段落"/>
    <w:basedOn w:val="1"/>
    <w:unhideWhenUsed/>
    <w:qFormat/>
    <w:uiPriority w:val="34"/>
    <w:pPr>
      <w:ind w:left="720"/>
      <w:contextualSpacing/>
    </w:pPr>
    <w:rPr>
      <w:color w:val="595959"/>
    </w:rPr>
  </w:style>
  <w:style w:type="paragraph" w:customStyle="1" w:styleId="158">
    <w:name w:val="宏"/>
    <w:link w:val="229"/>
    <w:unhideWhenUsed/>
    <w:qFormat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00" w:lineRule="auto"/>
    </w:pPr>
    <w:rPr>
      <w:rFonts w:ascii="Consolas" w:hAnsi="Consolas" w:eastAsia="Times New Roman" w:cs="Consolas"/>
      <w:color w:val="595959"/>
      <w:lang w:val="zh-CN" w:eastAsia="zh-CN" w:bidi="ar-SA"/>
    </w:rPr>
  </w:style>
  <w:style w:type="paragraph" w:customStyle="1" w:styleId="159">
    <w:name w:val="消息头"/>
    <w:basedOn w:val="1"/>
    <w:link w:val="230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Calibri" w:hAnsi="Calibri" w:eastAsia="宋体" w:cs="Arial"/>
      <w:color w:val="595959"/>
      <w:sz w:val="24"/>
    </w:rPr>
  </w:style>
  <w:style w:type="paragraph" w:customStyle="1" w:styleId="160">
    <w:name w:val="正常 (Web)"/>
    <w:basedOn w:val="1"/>
    <w:unhideWhenUsed/>
    <w:qFormat/>
    <w:uiPriority w:val="99"/>
    <w:rPr>
      <w:rFonts w:ascii="Times New Roman" w:hAnsi="Times New Roman" w:eastAsia="黑体"/>
      <w:color w:val="595959"/>
      <w:sz w:val="24"/>
    </w:rPr>
  </w:style>
  <w:style w:type="paragraph" w:customStyle="1" w:styleId="161">
    <w:name w:val="正常缩进"/>
    <w:basedOn w:val="1"/>
    <w:unhideWhenUsed/>
    <w:qFormat/>
    <w:uiPriority w:val="99"/>
    <w:pPr>
      <w:ind w:left="720"/>
    </w:pPr>
    <w:rPr>
      <w:color w:val="595959"/>
    </w:rPr>
  </w:style>
  <w:style w:type="paragraph" w:customStyle="1" w:styleId="162">
    <w:name w:val="目录标题"/>
    <w:basedOn w:val="2"/>
    <w:next w:val="1"/>
    <w:unhideWhenUsed/>
    <w:qFormat/>
    <w:uiPriority w:val="39"/>
    <w:pPr>
      <w:outlineLvl w:val="9"/>
    </w:pPr>
  </w:style>
  <w:style w:type="paragraph" w:customStyle="1" w:styleId="163">
    <w:name w:val="表格标题"/>
    <w:basedOn w:val="1"/>
    <w:qFormat/>
    <w:uiPriority w:val="10"/>
    <w:pPr>
      <w:keepNext/>
      <w:pBdr>
        <w:top w:val="single" w:color="7E97AD" w:sz="4" w:space="1"/>
        <w:left w:val="single" w:color="7E97AD" w:sz="4" w:space="6"/>
        <w:bottom w:val="single" w:color="7E97AD" w:sz="4" w:space="2"/>
        <w:right w:val="single" w:color="7E97AD" w:sz="4" w:space="6"/>
      </w:pBdr>
      <w:shd w:val="clear" w:color="auto" w:fill="7E97AD"/>
      <w:spacing w:before="160"/>
      <w:ind w:left="144" w:right="144"/>
    </w:pPr>
    <w:rPr>
      <w:rFonts w:ascii="Calibri" w:hAnsi="Calibri" w:eastAsia="宋体" w:cs="Arial"/>
      <w:caps/>
      <w:color w:val="FFFFFF"/>
      <w:sz w:val="24"/>
    </w:rPr>
  </w:style>
  <w:style w:type="paragraph" w:customStyle="1" w:styleId="164">
    <w:name w:val="公司信息"/>
    <w:basedOn w:val="1"/>
    <w:qFormat/>
    <w:uiPriority w:val="2"/>
    <w:pPr>
      <w:spacing w:after="40"/>
    </w:pPr>
    <w:rPr>
      <w:color w:val="595959"/>
    </w:rPr>
  </w:style>
  <w:style w:type="paragraph" w:customStyle="1" w:styleId="165">
    <w:name w:val="摘要"/>
    <w:basedOn w:val="1"/>
    <w:qFormat/>
    <w:uiPriority w:val="20"/>
    <w:pPr>
      <w:spacing w:before="360"/>
      <w:ind w:left="432" w:right="1080"/>
    </w:pPr>
    <w:rPr>
      <w:i/>
      <w:iCs/>
      <w:color w:val="7F7F7F"/>
      <w:sz w:val="28"/>
    </w:rPr>
  </w:style>
  <w:style w:type="paragraph" w:customStyle="1" w:styleId="166">
    <w:name w:val="表格文字"/>
    <w:basedOn w:val="1"/>
    <w:qFormat/>
    <w:uiPriority w:val="10"/>
    <w:pPr>
      <w:spacing w:before="60" w:after="60"/>
      <w:ind w:left="144" w:right="144"/>
    </w:pPr>
    <w:rPr>
      <w:color w:val="595959"/>
    </w:rPr>
  </w:style>
  <w:style w:type="paragraph" w:customStyle="1" w:styleId="167">
    <w:name w:val="表格反转标题"/>
    <w:basedOn w:val="1"/>
    <w:qFormat/>
    <w:uiPriority w:val="10"/>
    <w:pPr>
      <w:spacing w:after="40"/>
      <w:ind w:left="144" w:right="144"/>
    </w:pPr>
    <w:rPr>
      <w:rFonts w:ascii="Calibri" w:hAnsi="Calibri" w:eastAsia="宋体" w:cs="Arial"/>
      <w:caps/>
      <w:color w:val="FFFFFF"/>
      <w:sz w:val="24"/>
    </w:rPr>
  </w:style>
  <w:style w:type="paragraph" w:customStyle="1" w:styleId="168">
    <w:name w:val="页眉阴影"/>
    <w:basedOn w:val="1"/>
    <w:qFormat/>
    <w:uiPriority w:val="99"/>
    <w:pPr>
      <w:pBdr>
        <w:top w:val="single" w:color="7E97AD" w:sz="2" w:space="6"/>
        <w:left w:val="single" w:color="7E97AD" w:sz="2" w:space="20"/>
        <w:bottom w:val="single" w:color="7E97AD" w:sz="2" w:space="6"/>
        <w:right w:val="single" w:color="7E97AD" w:sz="2" w:space="20"/>
      </w:pBdr>
      <w:shd w:val="clear" w:color="auto" w:fill="7E97AD"/>
    </w:pPr>
    <w:rPr>
      <w:rFonts w:ascii="Calibri" w:hAnsi="Calibri" w:eastAsia="宋体" w:cs="Arial"/>
      <w:caps/>
      <w:color w:val="FFFFFF"/>
      <w:sz w:val="40"/>
    </w:rPr>
  </w:style>
  <w:style w:type="paragraph" w:customStyle="1" w:styleId="169">
    <w:name w:val="p0"/>
    <w:basedOn w:val="1"/>
    <w:qFormat/>
    <w:uiPriority w:val="0"/>
    <w:pPr>
      <w:jc w:val="both"/>
    </w:pPr>
    <w:rPr>
      <w:rFonts w:ascii="Times New Roman" w:hAnsi="Times New Roman" w:eastAsia="宋体"/>
      <w:kern w:val="0"/>
      <w:szCs w:val="21"/>
      <w:lang w:val="en-US"/>
    </w:rPr>
  </w:style>
  <w:style w:type="paragraph" w:customStyle="1" w:styleId="170">
    <w:name w:val="p17"/>
    <w:basedOn w:val="1"/>
    <w:qFormat/>
    <w:uiPriority w:val="0"/>
    <w:pPr>
      <w:jc w:val="both"/>
    </w:pPr>
    <w:rPr>
      <w:rFonts w:ascii="宋体" w:hAnsi="宋体" w:eastAsia="宋体" w:cs="宋体"/>
      <w:kern w:val="0"/>
      <w:szCs w:val="21"/>
      <w:lang w:val="en-US"/>
    </w:rPr>
  </w:style>
  <w:style w:type="paragraph" w:customStyle="1" w:styleId="171">
    <w:name w:val="p18"/>
    <w:basedOn w:val="1"/>
    <w:qFormat/>
    <w:uiPriority w:val="0"/>
    <w:pPr>
      <w:ind w:left="709" w:hanging="709"/>
      <w:jc w:val="both"/>
    </w:pPr>
    <w:rPr>
      <w:rFonts w:ascii="宋体" w:hAnsi="宋体" w:eastAsia="宋体" w:cs="宋体"/>
      <w:kern w:val="0"/>
      <w:szCs w:val="21"/>
      <w:lang w:val="en-US"/>
    </w:rPr>
  </w:style>
  <w:style w:type="paragraph" w:customStyle="1" w:styleId="172">
    <w:name w:val="列出段落2"/>
    <w:basedOn w:val="1"/>
    <w:qFormat/>
    <w:uiPriority w:val="99"/>
    <w:pPr>
      <w:ind w:firstLine="420" w:firstLineChars="200"/>
    </w:pPr>
    <w:rPr>
      <w:color w:val="595959"/>
    </w:rPr>
  </w:style>
  <w:style w:type="paragraph" w:customStyle="1" w:styleId="173">
    <w:name w:val="样式 标题 2 + 宋体 五号 非加粗 黑色"/>
    <w:basedOn w:val="3"/>
    <w:qFormat/>
    <w:uiPriority w:val="0"/>
    <w:pPr>
      <w:widowControl w:val="0"/>
      <w:spacing w:before="260" w:after="260" w:line="416" w:lineRule="atLeast"/>
      <w:ind w:left="240"/>
    </w:pPr>
    <w:rPr>
      <w:rFonts w:ascii="宋体" w:hAnsi="宋体" w:eastAsia="宋体"/>
      <w:caps/>
      <w:kern w:val="2"/>
      <w:szCs w:val="32"/>
      <w:lang w:val="en-US"/>
    </w:rPr>
  </w:style>
  <w:style w:type="paragraph" w:customStyle="1" w:styleId="174">
    <w:name w:val="样式1"/>
    <w:basedOn w:val="1"/>
    <w:qFormat/>
    <w:uiPriority w:val="0"/>
    <w:pPr>
      <w:widowControl w:val="0"/>
      <w:numPr>
        <w:ilvl w:val="0"/>
        <w:numId w:val="7"/>
      </w:numPr>
      <w:jc w:val="both"/>
    </w:pPr>
    <w:rPr>
      <w:rFonts w:ascii="宋体" w:hAnsi="宋体" w:eastAsia="宋体"/>
      <w:kern w:val="2"/>
      <w:szCs w:val="21"/>
      <w:lang w:val="en-US"/>
    </w:rPr>
  </w:style>
  <w:style w:type="paragraph" w:customStyle="1" w:styleId="175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176">
    <w:name w:val="列出段落4"/>
    <w:basedOn w:val="1"/>
    <w:qFormat/>
    <w:uiPriority w:val="34"/>
    <w:pPr>
      <w:ind w:firstLine="420" w:firstLineChars="200"/>
    </w:pPr>
  </w:style>
  <w:style w:type="paragraph" w:customStyle="1" w:styleId="177">
    <w:name w:val="列出段落5"/>
    <w:basedOn w:val="1"/>
    <w:semiHidden/>
    <w:qFormat/>
    <w:uiPriority w:val="99"/>
    <w:pPr>
      <w:ind w:firstLine="420" w:firstLineChars="200"/>
    </w:pPr>
  </w:style>
  <w:style w:type="paragraph" w:customStyle="1" w:styleId="17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sz w:val="24"/>
      <w:szCs w:val="24"/>
      <w:lang w:val="en-US" w:eastAsia="zh-CN" w:bidi="ar-SA"/>
    </w:rPr>
  </w:style>
  <w:style w:type="character" w:customStyle="1" w:styleId="179">
    <w:name w:val="标题 1 Char"/>
    <w:basedOn w:val="130"/>
    <w:link w:val="2"/>
    <w:qFormat/>
    <w:uiPriority w:val="9"/>
    <w:rPr>
      <w:rFonts w:ascii="Cambria" w:hAnsi="Cambria" w:eastAsia="微软雅黑" w:cs="Times New Roman"/>
      <w:color w:val="595959"/>
      <w:kern w:val="20"/>
      <w:sz w:val="36"/>
      <w:szCs w:val="20"/>
      <w:lang w:val="zh-CN"/>
    </w:rPr>
  </w:style>
  <w:style w:type="character" w:customStyle="1" w:styleId="180">
    <w:name w:val="标题 2 Char"/>
    <w:basedOn w:val="130"/>
    <w:link w:val="3"/>
    <w:qFormat/>
    <w:uiPriority w:val="1"/>
    <w:rPr>
      <w:rFonts w:ascii="微软雅黑" w:hAnsi="微软雅黑" w:eastAsia="微软雅黑"/>
      <w:b/>
      <w:kern w:val="20"/>
      <w:sz w:val="21"/>
      <w:lang w:val="zh-CN"/>
    </w:rPr>
  </w:style>
  <w:style w:type="character" w:customStyle="1" w:styleId="181">
    <w:name w:val="标题 3 Char"/>
    <w:basedOn w:val="130"/>
    <w:link w:val="5"/>
    <w:qFormat/>
    <w:uiPriority w:val="1"/>
    <w:rPr>
      <w:rFonts w:ascii="Calibri" w:hAnsi="Calibri" w:eastAsia="宋体" w:cs="Arial"/>
      <w:b/>
      <w:bCs/>
      <w:color w:val="7E97AD"/>
      <w:kern w:val="20"/>
      <w:szCs w:val="20"/>
      <w:lang w:val="zh-CN"/>
    </w:rPr>
  </w:style>
  <w:style w:type="character" w:customStyle="1" w:styleId="182">
    <w:name w:val="标题 4 Char"/>
    <w:basedOn w:val="130"/>
    <w:link w:val="6"/>
    <w:qFormat/>
    <w:uiPriority w:val="18"/>
    <w:rPr>
      <w:rFonts w:ascii="Calibri" w:hAnsi="Calibri" w:eastAsia="宋体" w:cs="Arial"/>
      <w:b/>
      <w:bCs/>
      <w:i/>
      <w:iCs/>
      <w:color w:val="7E97AD"/>
      <w:kern w:val="20"/>
      <w:szCs w:val="20"/>
      <w:lang w:val="zh-CN"/>
    </w:rPr>
  </w:style>
  <w:style w:type="character" w:customStyle="1" w:styleId="183">
    <w:name w:val="标题 5 Char"/>
    <w:basedOn w:val="130"/>
    <w:link w:val="7"/>
    <w:qFormat/>
    <w:uiPriority w:val="18"/>
    <w:rPr>
      <w:rFonts w:ascii="Calibri" w:hAnsi="Calibri" w:eastAsia="宋体" w:cs="Arial"/>
      <w:color w:val="7E97AD"/>
      <w:kern w:val="20"/>
      <w:szCs w:val="20"/>
      <w:lang w:val="zh-CN"/>
    </w:rPr>
  </w:style>
  <w:style w:type="character" w:customStyle="1" w:styleId="184">
    <w:name w:val="标题 6 Char"/>
    <w:basedOn w:val="130"/>
    <w:link w:val="8"/>
    <w:qFormat/>
    <w:uiPriority w:val="18"/>
    <w:rPr>
      <w:rFonts w:ascii="Calibri" w:hAnsi="Calibri" w:eastAsia="宋体" w:cs="Arial"/>
      <w:i/>
      <w:iCs/>
      <w:color w:val="7E97AD"/>
      <w:kern w:val="20"/>
      <w:szCs w:val="20"/>
      <w:lang w:val="zh-CN"/>
    </w:rPr>
  </w:style>
  <w:style w:type="character" w:customStyle="1" w:styleId="185">
    <w:name w:val="标题 7 Char"/>
    <w:basedOn w:val="130"/>
    <w:link w:val="9"/>
    <w:qFormat/>
    <w:uiPriority w:val="18"/>
    <w:rPr>
      <w:rFonts w:ascii="Calibri" w:hAnsi="Calibri" w:eastAsia="宋体" w:cs="Arial"/>
      <w:i/>
      <w:iCs/>
      <w:color w:val="404040"/>
      <w:kern w:val="20"/>
      <w:szCs w:val="20"/>
      <w:lang w:val="zh-CN"/>
    </w:rPr>
  </w:style>
  <w:style w:type="character" w:customStyle="1" w:styleId="186">
    <w:name w:val="标题 8 Char"/>
    <w:basedOn w:val="130"/>
    <w:link w:val="10"/>
    <w:qFormat/>
    <w:uiPriority w:val="18"/>
    <w:rPr>
      <w:rFonts w:ascii="Calibri" w:hAnsi="Calibri" w:eastAsia="宋体" w:cs="Arial"/>
      <w:color w:val="404040"/>
      <w:kern w:val="20"/>
      <w:szCs w:val="20"/>
      <w:lang w:val="zh-CN"/>
    </w:rPr>
  </w:style>
  <w:style w:type="character" w:customStyle="1" w:styleId="187">
    <w:name w:val="标题 9 Char"/>
    <w:basedOn w:val="130"/>
    <w:link w:val="11"/>
    <w:qFormat/>
    <w:uiPriority w:val="18"/>
    <w:rPr>
      <w:rFonts w:ascii="Calibri" w:hAnsi="Calibri" w:eastAsia="宋体" w:cs="Arial"/>
      <w:i/>
      <w:iCs/>
      <w:color w:val="404040"/>
      <w:kern w:val="20"/>
      <w:szCs w:val="20"/>
      <w:lang w:val="zh-CN"/>
    </w:rPr>
  </w:style>
  <w:style w:type="character" w:customStyle="1" w:styleId="188">
    <w:name w:val="批注文字 Char"/>
    <w:basedOn w:val="130"/>
    <w:link w:val="25"/>
    <w:qFormat/>
    <w:uiPriority w:val="0"/>
    <w:rPr>
      <w:rFonts w:ascii="Cambria" w:hAnsi="Cambria" w:eastAsia="微软雅黑" w:cs="Times New Roman"/>
      <w:color w:val="000000"/>
      <w:kern w:val="20"/>
      <w:szCs w:val="20"/>
      <w:lang w:val="zh-CN"/>
    </w:rPr>
  </w:style>
  <w:style w:type="character" w:customStyle="1" w:styleId="189">
    <w:name w:val="批注主题 Char"/>
    <w:basedOn w:val="188"/>
    <w:link w:val="78"/>
    <w:qFormat/>
    <w:uiPriority w:val="99"/>
    <w:rPr>
      <w:rFonts w:ascii="Cambria" w:hAnsi="Cambria" w:eastAsia="微软雅黑" w:cs="Times New Roman"/>
      <w:b/>
      <w:bCs/>
      <w:color w:val="000000"/>
      <w:kern w:val="20"/>
      <w:szCs w:val="20"/>
      <w:lang w:val="zh-CN"/>
    </w:rPr>
  </w:style>
  <w:style w:type="character" w:customStyle="1" w:styleId="190">
    <w:name w:val="注释标题 Char"/>
    <w:basedOn w:val="130"/>
    <w:link w:val="16"/>
    <w:qFormat/>
    <w:uiPriority w:val="99"/>
    <w:rPr>
      <w:rFonts w:ascii="Cambria" w:hAnsi="Cambria" w:eastAsia="微软雅黑" w:cs="Times New Roman"/>
      <w:color w:val="595959"/>
      <w:kern w:val="20"/>
      <w:szCs w:val="20"/>
      <w:lang w:val="zh-CN"/>
    </w:rPr>
  </w:style>
  <w:style w:type="character" w:customStyle="1" w:styleId="191">
    <w:name w:val="电子邮件签名 Char"/>
    <w:basedOn w:val="130"/>
    <w:link w:val="19"/>
    <w:qFormat/>
    <w:uiPriority w:val="99"/>
    <w:rPr>
      <w:rFonts w:ascii="Cambria" w:hAnsi="Cambria" w:eastAsia="微软雅黑" w:cs="Times New Roman"/>
      <w:color w:val="595959"/>
      <w:kern w:val="20"/>
      <w:szCs w:val="20"/>
      <w:lang w:val="zh-CN"/>
    </w:rPr>
  </w:style>
  <w:style w:type="character" w:customStyle="1" w:styleId="192">
    <w:name w:val="文档结构图 Char"/>
    <w:basedOn w:val="130"/>
    <w:link w:val="23"/>
    <w:qFormat/>
    <w:uiPriority w:val="99"/>
    <w:rPr>
      <w:rFonts w:ascii="Tahoma" w:hAnsi="Tahoma" w:eastAsia="Times New Roman" w:cs="Tahoma"/>
      <w:color w:val="595959"/>
      <w:kern w:val="20"/>
      <w:sz w:val="16"/>
      <w:szCs w:val="20"/>
      <w:lang w:val="zh-CN"/>
    </w:rPr>
  </w:style>
  <w:style w:type="character" w:customStyle="1" w:styleId="193">
    <w:name w:val="称呼 Char"/>
    <w:basedOn w:val="130"/>
    <w:link w:val="27"/>
    <w:qFormat/>
    <w:uiPriority w:val="99"/>
    <w:rPr>
      <w:rFonts w:ascii="Cambria" w:hAnsi="Cambria" w:eastAsia="微软雅黑" w:cs="Times New Roman"/>
      <w:color w:val="595959"/>
      <w:kern w:val="20"/>
      <w:szCs w:val="20"/>
      <w:lang w:val="zh-CN"/>
    </w:rPr>
  </w:style>
  <w:style w:type="character" w:customStyle="1" w:styleId="194">
    <w:name w:val="正文文本 3 Char"/>
    <w:basedOn w:val="130"/>
    <w:link w:val="28"/>
    <w:qFormat/>
    <w:uiPriority w:val="99"/>
    <w:rPr>
      <w:rFonts w:ascii="Cambria" w:hAnsi="Cambria" w:eastAsia="微软雅黑" w:cs="Times New Roman"/>
      <w:color w:val="595959"/>
      <w:kern w:val="20"/>
      <w:sz w:val="16"/>
      <w:szCs w:val="20"/>
      <w:lang w:val="zh-CN"/>
    </w:rPr>
  </w:style>
  <w:style w:type="character" w:customStyle="1" w:styleId="195">
    <w:name w:val="结束语 Char"/>
    <w:basedOn w:val="130"/>
    <w:link w:val="29"/>
    <w:qFormat/>
    <w:uiPriority w:val="99"/>
    <w:rPr>
      <w:rFonts w:ascii="Cambria" w:hAnsi="Cambria" w:eastAsia="微软雅黑" w:cs="Times New Roman"/>
      <w:color w:val="595959"/>
      <w:kern w:val="20"/>
      <w:szCs w:val="20"/>
      <w:lang w:val="zh-CN"/>
    </w:rPr>
  </w:style>
  <w:style w:type="character" w:customStyle="1" w:styleId="196">
    <w:name w:val="正文文本 Char"/>
    <w:basedOn w:val="130"/>
    <w:link w:val="31"/>
    <w:qFormat/>
    <w:uiPriority w:val="99"/>
    <w:rPr>
      <w:rFonts w:ascii="Cambria" w:hAnsi="Cambria" w:eastAsia="微软雅黑" w:cs="Times New Roman"/>
      <w:color w:val="595959"/>
      <w:kern w:val="20"/>
      <w:szCs w:val="20"/>
      <w:lang w:val="zh-CN"/>
    </w:rPr>
  </w:style>
  <w:style w:type="character" w:customStyle="1" w:styleId="197">
    <w:name w:val="正文文本缩进 Char"/>
    <w:basedOn w:val="130"/>
    <w:link w:val="32"/>
    <w:qFormat/>
    <w:uiPriority w:val="99"/>
    <w:rPr>
      <w:rFonts w:ascii="Cambria" w:hAnsi="Cambria" w:eastAsia="微软雅黑" w:cs="Times New Roman"/>
      <w:color w:val="595959"/>
      <w:kern w:val="20"/>
      <w:szCs w:val="20"/>
      <w:lang w:val="zh-CN"/>
    </w:rPr>
  </w:style>
  <w:style w:type="character" w:customStyle="1" w:styleId="198">
    <w:name w:val="HTML 地址 Char"/>
    <w:basedOn w:val="130"/>
    <w:link w:val="37"/>
    <w:qFormat/>
    <w:uiPriority w:val="99"/>
    <w:rPr>
      <w:rFonts w:ascii="Cambria" w:hAnsi="Cambria" w:eastAsia="微软雅黑" w:cs="Times New Roman"/>
      <w:i/>
      <w:iCs/>
      <w:color w:val="595959"/>
      <w:kern w:val="20"/>
      <w:szCs w:val="20"/>
      <w:lang w:val="zh-CN"/>
    </w:rPr>
  </w:style>
  <w:style w:type="character" w:customStyle="1" w:styleId="199">
    <w:name w:val="纯文本 Char"/>
    <w:basedOn w:val="130"/>
    <w:link w:val="41"/>
    <w:qFormat/>
    <w:uiPriority w:val="99"/>
    <w:rPr>
      <w:rFonts w:ascii="Consolas" w:hAnsi="Consolas" w:eastAsia="Times New Roman" w:cs="Consolas"/>
      <w:color w:val="595959"/>
      <w:kern w:val="20"/>
      <w:szCs w:val="20"/>
      <w:lang w:val="zh-CN"/>
    </w:rPr>
  </w:style>
  <w:style w:type="character" w:customStyle="1" w:styleId="200">
    <w:name w:val="日期 Char"/>
    <w:basedOn w:val="130"/>
    <w:link w:val="46"/>
    <w:qFormat/>
    <w:uiPriority w:val="99"/>
    <w:rPr>
      <w:rFonts w:ascii="Cambria" w:hAnsi="Cambria" w:eastAsia="微软雅黑" w:cs="Times New Roman"/>
      <w:color w:val="595959"/>
      <w:kern w:val="20"/>
      <w:szCs w:val="20"/>
      <w:lang w:val="zh-CN"/>
    </w:rPr>
  </w:style>
  <w:style w:type="character" w:customStyle="1" w:styleId="201">
    <w:name w:val="正文文本缩进 2 Char"/>
    <w:basedOn w:val="130"/>
    <w:link w:val="47"/>
    <w:qFormat/>
    <w:uiPriority w:val="99"/>
    <w:rPr>
      <w:rFonts w:ascii="Cambria" w:hAnsi="Cambria" w:eastAsia="微软雅黑" w:cs="Times New Roman"/>
      <w:color w:val="595959"/>
      <w:kern w:val="20"/>
      <w:szCs w:val="20"/>
      <w:lang w:val="zh-CN"/>
    </w:rPr>
  </w:style>
  <w:style w:type="character" w:customStyle="1" w:styleId="202">
    <w:name w:val="尾注文本 Char"/>
    <w:basedOn w:val="130"/>
    <w:link w:val="48"/>
    <w:qFormat/>
    <w:uiPriority w:val="99"/>
    <w:rPr>
      <w:rFonts w:ascii="Cambria" w:hAnsi="Cambria" w:eastAsia="微软雅黑" w:cs="Times New Roman"/>
      <w:color w:val="595959"/>
      <w:kern w:val="20"/>
      <w:szCs w:val="20"/>
      <w:lang w:val="zh-CN"/>
    </w:rPr>
  </w:style>
  <w:style w:type="character" w:customStyle="1" w:styleId="203">
    <w:name w:val="批注框文本 Char"/>
    <w:basedOn w:val="130"/>
    <w:link w:val="50"/>
    <w:qFormat/>
    <w:uiPriority w:val="99"/>
    <w:rPr>
      <w:rFonts w:ascii="Tahoma" w:hAnsi="Tahoma" w:eastAsia="Times New Roman" w:cs="Tahoma"/>
      <w:color w:val="595959"/>
      <w:kern w:val="20"/>
      <w:sz w:val="16"/>
      <w:szCs w:val="20"/>
      <w:lang w:val="zh-CN"/>
    </w:rPr>
  </w:style>
  <w:style w:type="character" w:customStyle="1" w:styleId="204">
    <w:name w:val="页脚 Char"/>
    <w:basedOn w:val="130"/>
    <w:link w:val="51"/>
    <w:qFormat/>
    <w:uiPriority w:val="99"/>
    <w:rPr>
      <w:rFonts w:ascii="Cambria" w:hAnsi="Cambria" w:eastAsia="微软雅黑" w:cs="Times New Roman"/>
      <w:color w:val="595959"/>
      <w:kern w:val="20"/>
      <w:szCs w:val="20"/>
      <w:lang w:val="zh-CN"/>
    </w:rPr>
  </w:style>
  <w:style w:type="character" w:customStyle="1" w:styleId="205">
    <w:name w:val="页眉 Char"/>
    <w:basedOn w:val="130"/>
    <w:link w:val="52"/>
    <w:qFormat/>
    <w:uiPriority w:val="99"/>
    <w:rPr>
      <w:rFonts w:ascii="Cambria" w:hAnsi="Cambria" w:eastAsia="微软雅黑" w:cs="Times New Roman"/>
      <w:color w:val="595959"/>
      <w:kern w:val="20"/>
      <w:szCs w:val="20"/>
      <w:lang w:val="zh-CN"/>
    </w:rPr>
  </w:style>
  <w:style w:type="character" w:customStyle="1" w:styleId="206">
    <w:name w:val="签名 Char"/>
    <w:basedOn w:val="130"/>
    <w:link w:val="53"/>
    <w:qFormat/>
    <w:uiPriority w:val="20"/>
    <w:rPr>
      <w:rFonts w:ascii="Cambria" w:hAnsi="Cambria" w:eastAsia="微软雅黑" w:cs="Times New Roman"/>
      <w:color w:val="595959"/>
      <w:kern w:val="20"/>
      <w:szCs w:val="20"/>
      <w:lang w:val="zh-CN"/>
    </w:rPr>
  </w:style>
  <w:style w:type="character" w:customStyle="1" w:styleId="207">
    <w:name w:val="副标题 Char"/>
    <w:basedOn w:val="130"/>
    <w:link w:val="59"/>
    <w:qFormat/>
    <w:uiPriority w:val="19"/>
    <w:rPr>
      <w:rFonts w:ascii="Calibri" w:hAnsi="Calibri" w:eastAsia="宋体" w:cs="Arial"/>
      <w:caps/>
      <w:color w:val="7E97AD"/>
      <w:kern w:val="20"/>
      <w:sz w:val="56"/>
      <w:szCs w:val="20"/>
      <w:lang w:val="zh-CN"/>
    </w:rPr>
  </w:style>
  <w:style w:type="character" w:customStyle="1" w:styleId="208">
    <w:name w:val="正文文本缩进 3 Char"/>
    <w:basedOn w:val="130"/>
    <w:link w:val="64"/>
    <w:qFormat/>
    <w:uiPriority w:val="99"/>
    <w:rPr>
      <w:rFonts w:ascii="Cambria" w:hAnsi="Cambria" w:eastAsia="微软雅黑" w:cs="Times New Roman"/>
      <w:color w:val="595959"/>
      <w:kern w:val="20"/>
      <w:sz w:val="16"/>
      <w:szCs w:val="20"/>
      <w:lang w:val="zh-CN"/>
    </w:rPr>
  </w:style>
  <w:style w:type="character" w:customStyle="1" w:styleId="209">
    <w:name w:val="正文文本 2 Char"/>
    <w:basedOn w:val="130"/>
    <w:link w:val="70"/>
    <w:qFormat/>
    <w:uiPriority w:val="99"/>
    <w:rPr>
      <w:rFonts w:ascii="Cambria" w:hAnsi="Cambria" w:eastAsia="微软雅黑" w:cs="Times New Roman"/>
      <w:color w:val="595959"/>
      <w:kern w:val="20"/>
      <w:szCs w:val="20"/>
      <w:lang w:val="zh-CN"/>
    </w:rPr>
  </w:style>
  <w:style w:type="character" w:customStyle="1" w:styleId="210">
    <w:name w:val="HTML 预设格式 Char"/>
    <w:basedOn w:val="130"/>
    <w:link w:val="73"/>
    <w:qFormat/>
    <w:uiPriority w:val="99"/>
    <w:rPr>
      <w:rFonts w:ascii="Consolas" w:hAnsi="Consolas" w:eastAsia="Times New Roman" w:cs="Consolas"/>
      <w:color w:val="595959"/>
      <w:kern w:val="20"/>
      <w:szCs w:val="20"/>
      <w:lang w:val="zh-CN"/>
    </w:rPr>
  </w:style>
  <w:style w:type="character" w:customStyle="1" w:styleId="211">
    <w:name w:val="标题 Char"/>
    <w:basedOn w:val="130"/>
    <w:link w:val="77"/>
    <w:qFormat/>
    <w:uiPriority w:val="19"/>
    <w:rPr>
      <w:rFonts w:ascii="Calibri" w:hAnsi="Calibri" w:eastAsia="宋体" w:cs="Arial"/>
      <w:caps/>
      <w:color w:val="FFFFFF"/>
      <w:kern w:val="28"/>
      <w:sz w:val="72"/>
      <w:szCs w:val="20"/>
      <w:shd w:val="clear" w:color="auto" w:fill="7E97AD"/>
      <w:lang w:val="zh-CN"/>
    </w:rPr>
  </w:style>
  <w:style w:type="character" w:customStyle="1" w:styleId="212">
    <w:name w:val="占位符文本1"/>
    <w:semiHidden/>
    <w:qFormat/>
    <w:uiPriority w:val="99"/>
    <w:rPr>
      <w:color w:val="808080"/>
    </w:rPr>
  </w:style>
  <w:style w:type="character" w:customStyle="1" w:styleId="213">
    <w:name w:val="引言字符"/>
    <w:link w:val="145"/>
    <w:qFormat/>
    <w:locked/>
    <w:uiPriority w:val="9"/>
    <w:rPr>
      <w:rFonts w:ascii="Cambria" w:hAnsi="Cambria" w:eastAsia="微软雅黑" w:cs="Times New Roman"/>
      <w:i/>
      <w:iCs/>
      <w:color w:val="7E97AD"/>
      <w:kern w:val="20"/>
      <w:sz w:val="28"/>
      <w:szCs w:val="20"/>
      <w:lang w:val="zh-CN"/>
    </w:rPr>
  </w:style>
  <w:style w:type="character" w:customStyle="1" w:styleId="214">
    <w:name w:val="正文文本第一缩进字符"/>
    <w:basedOn w:val="196"/>
    <w:link w:val="148"/>
    <w:qFormat/>
    <w:locked/>
    <w:uiPriority w:val="99"/>
    <w:rPr>
      <w:rFonts w:ascii="Cambria" w:hAnsi="Cambria" w:eastAsia="微软雅黑" w:cs="Times New Roman"/>
      <w:color w:val="595959"/>
      <w:kern w:val="20"/>
      <w:szCs w:val="20"/>
      <w:lang w:val="zh-CN"/>
    </w:rPr>
  </w:style>
  <w:style w:type="character" w:customStyle="1" w:styleId="215">
    <w:name w:val="正文文本第一缩进 2 字符"/>
    <w:basedOn w:val="197"/>
    <w:link w:val="149"/>
    <w:qFormat/>
    <w:locked/>
    <w:uiPriority w:val="99"/>
    <w:rPr>
      <w:rFonts w:ascii="Cambria" w:hAnsi="Cambria" w:eastAsia="微软雅黑" w:cs="Times New Roman"/>
      <w:color w:val="595959"/>
      <w:kern w:val="20"/>
      <w:szCs w:val="20"/>
      <w:lang w:val="zh-CN"/>
    </w:rPr>
  </w:style>
  <w:style w:type="character" w:customStyle="1" w:styleId="216">
    <w:name w:val="书名"/>
    <w:unhideWhenUsed/>
    <w:qFormat/>
    <w:uiPriority w:val="33"/>
    <w:rPr>
      <w:b/>
      <w:smallCaps/>
      <w:spacing w:val="5"/>
    </w:rPr>
  </w:style>
  <w:style w:type="character" w:customStyle="1" w:styleId="217">
    <w:name w:val="注释引用"/>
    <w:unhideWhenUsed/>
    <w:qFormat/>
    <w:uiPriority w:val="99"/>
    <w:rPr>
      <w:sz w:val="16"/>
    </w:rPr>
  </w:style>
  <w:style w:type="character" w:customStyle="1" w:styleId="218">
    <w:name w:val="备注文本字符"/>
    <w:link w:val="151"/>
    <w:qFormat/>
    <w:locked/>
    <w:uiPriority w:val="99"/>
    <w:rPr>
      <w:rFonts w:ascii="Cambria" w:hAnsi="Cambria" w:eastAsia="微软雅黑" w:cs="Times New Roman"/>
      <w:color w:val="595959"/>
      <w:kern w:val="20"/>
      <w:szCs w:val="20"/>
      <w:lang w:val="zh-CN"/>
    </w:rPr>
  </w:style>
  <w:style w:type="character" w:customStyle="1" w:styleId="219">
    <w:name w:val="备注主题字符"/>
    <w:link w:val="152"/>
    <w:qFormat/>
    <w:locked/>
    <w:uiPriority w:val="99"/>
    <w:rPr>
      <w:rFonts w:ascii="Cambria" w:hAnsi="Cambria" w:eastAsia="微软雅黑" w:cs="Times New Roman"/>
      <w:b/>
      <w:bCs/>
      <w:color w:val="595959"/>
      <w:kern w:val="20"/>
      <w:szCs w:val="20"/>
      <w:lang w:val="zh-CN"/>
    </w:rPr>
  </w:style>
  <w:style w:type="character" w:customStyle="1" w:styleId="220">
    <w:name w:val="尾注参考线"/>
    <w:unhideWhenUsed/>
    <w:qFormat/>
    <w:uiPriority w:val="99"/>
    <w:rPr>
      <w:vertAlign w:val="superscript"/>
    </w:rPr>
  </w:style>
  <w:style w:type="character" w:customStyle="1" w:styleId="221">
    <w:name w:val="已访问的超链接1"/>
    <w:unhideWhenUsed/>
    <w:qFormat/>
    <w:uiPriority w:val="99"/>
    <w:rPr>
      <w:color w:val="969696"/>
      <w:u w:val="single"/>
    </w:rPr>
  </w:style>
  <w:style w:type="character" w:customStyle="1" w:styleId="222">
    <w:name w:val="页脚参考线"/>
    <w:unhideWhenUsed/>
    <w:qFormat/>
    <w:uiPriority w:val="99"/>
    <w:rPr>
      <w:vertAlign w:val="superscript"/>
    </w:rPr>
  </w:style>
  <w:style w:type="character" w:customStyle="1" w:styleId="223">
    <w:name w:val="页脚文本字符"/>
    <w:link w:val="155"/>
    <w:qFormat/>
    <w:locked/>
    <w:uiPriority w:val="99"/>
    <w:rPr>
      <w:rFonts w:ascii="Cambria" w:hAnsi="Cambria" w:eastAsia="微软雅黑" w:cs="Times New Roman"/>
      <w:color w:val="595959"/>
      <w:kern w:val="20"/>
      <w:szCs w:val="20"/>
      <w:lang w:val="zh-CN"/>
    </w:rPr>
  </w:style>
  <w:style w:type="character" w:customStyle="1" w:styleId="224">
    <w:name w:val="HTML 缩写词"/>
    <w:basedOn w:val="130"/>
    <w:unhideWhenUsed/>
    <w:qFormat/>
    <w:uiPriority w:val="99"/>
    <w:rPr>
      <w:rFonts w:cs="Times New Roman"/>
    </w:rPr>
  </w:style>
  <w:style w:type="character" w:customStyle="1" w:styleId="225">
    <w:name w:val="HTML 示例"/>
    <w:unhideWhenUsed/>
    <w:qFormat/>
    <w:uiPriority w:val="99"/>
    <w:rPr>
      <w:rFonts w:ascii="Consolas" w:hAnsi="Consolas" w:eastAsia="Times New Roman"/>
      <w:sz w:val="24"/>
    </w:rPr>
  </w:style>
  <w:style w:type="character" w:customStyle="1" w:styleId="226">
    <w:name w:val="重要强调"/>
    <w:unhideWhenUsed/>
    <w:qFormat/>
    <w:uiPriority w:val="21"/>
    <w:rPr>
      <w:b/>
      <w:i/>
      <w:color w:val="7E97AD"/>
    </w:rPr>
  </w:style>
  <w:style w:type="character" w:customStyle="1" w:styleId="227">
    <w:name w:val="重要引言字符"/>
    <w:link w:val="156"/>
    <w:qFormat/>
    <w:locked/>
    <w:uiPriority w:val="30"/>
    <w:rPr>
      <w:rFonts w:ascii="Cambria" w:hAnsi="Cambria" w:eastAsia="微软雅黑" w:cs="Times New Roman"/>
      <w:b/>
      <w:bCs/>
      <w:i/>
      <w:iCs/>
      <w:color w:val="7E97AD"/>
      <w:kern w:val="20"/>
      <w:szCs w:val="20"/>
      <w:lang w:val="zh-CN"/>
    </w:rPr>
  </w:style>
  <w:style w:type="character" w:customStyle="1" w:styleId="228">
    <w:name w:val="重要参考资料"/>
    <w:unhideWhenUsed/>
    <w:qFormat/>
    <w:uiPriority w:val="32"/>
    <w:rPr>
      <w:b/>
      <w:smallCaps/>
      <w:color w:val="CC8E60"/>
      <w:spacing w:val="5"/>
      <w:u w:val="single"/>
    </w:rPr>
  </w:style>
  <w:style w:type="character" w:customStyle="1" w:styleId="229">
    <w:name w:val="宏文本字符"/>
    <w:link w:val="158"/>
    <w:qFormat/>
    <w:locked/>
    <w:uiPriority w:val="99"/>
    <w:rPr>
      <w:rFonts w:ascii="Consolas" w:hAnsi="Consolas" w:eastAsia="Times New Roman" w:cs="Consolas"/>
      <w:color w:val="595959"/>
      <w:kern w:val="0"/>
      <w:sz w:val="20"/>
      <w:szCs w:val="20"/>
      <w:lang w:val="zh-CN"/>
    </w:rPr>
  </w:style>
  <w:style w:type="character" w:customStyle="1" w:styleId="230">
    <w:name w:val="消息头字符"/>
    <w:link w:val="159"/>
    <w:qFormat/>
    <w:locked/>
    <w:uiPriority w:val="99"/>
    <w:rPr>
      <w:rFonts w:ascii="Calibri" w:hAnsi="Calibri" w:eastAsia="宋体" w:cs="Arial"/>
      <w:color w:val="595959"/>
      <w:kern w:val="20"/>
      <w:sz w:val="24"/>
      <w:szCs w:val="20"/>
      <w:shd w:val="pct20" w:color="auto" w:fill="auto"/>
      <w:lang w:val="zh-CN"/>
    </w:rPr>
  </w:style>
  <w:style w:type="character" w:customStyle="1" w:styleId="231">
    <w:name w:val="增强"/>
    <w:unhideWhenUsed/>
    <w:qFormat/>
    <w:uiPriority w:val="1"/>
    <w:rPr>
      <w:b/>
    </w:rPr>
  </w:style>
  <w:style w:type="character" w:customStyle="1" w:styleId="232">
    <w:name w:val="次要强调"/>
    <w:unhideWhenUsed/>
    <w:qFormat/>
    <w:uiPriority w:val="19"/>
    <w:rPr>
      <w:i/>
      <w:color w:val="7F7F7F"/>
    </w:rPr>
  </w:style>
  <w:style w:type="character" w:customStyle="1" w:styleId="233">
    <w:name w:val="次要参考资料"/>
    <w:unhideWhenUsed/>
    <w:qFormat/>
    <w:uiPriority w:val="31"/>
    <w:rPr>
      <w:smallCaps/>
      <w:color w:val="CC8E60"/>
      <w:u w:val="single"/>
    </w:rPr>
  </w:style>
  <w:style w:type="character" w:customStyle="1" w:styleId="234">
    <w:name w:val="无间距字符"/>
    <w:basedOn w:val="130"/>
    <w:link w:val="144"/>
    <w:qFormat/>
    <w:locked/>
    <w:uiPriority w:val="1"/>
    <w:rPr>
      <w:rFonts w:ascii="Cambria" w:hAnsi="Cambria" w:eastAsia="黑体" w:cs="Times New Roman"/>
      <w:color w:val="595959"/>
      <w:kern w:val="0"/>
      <w:sz w:val="20"/>
      <w:szCs w:val="20"/>
      <w:lang w:val="zh-CN"/>
    </w:rPr>
  </w:style>
  <w:style w:type="character" w:customStyle="1" w:styleId="235">
    <w:name w:val="批注文字 字符1"/>
    <w:semiHidden/>
    <w:qFormat/>
    <w:uiPriority w:val="99"/>
    <w:rPr>
      <w:rFonts w:eastAsia="微软雅黑"/>
      <w:color w:val="595959"/>
      <w:kern w:val="20"/>
      <w:sz w:val="21"/>
      <w:lang w:val="zh-CN"/>
    </w:rPr>
  </w:style>
  <w:style w:type="table" w:customStyle="1" w:styleId="236">
    <w:name w:val="彩色网格强调文字颜色 1"/>
    <w:basedOn w:val="79"/>
    <w:qFormat/>
    <w:uiPriority w:val="73"/>
    <w:rPr>
      <w:rFonts w:ascii="Cambria" w:hAnsi="Cambria" w:eastAsia="黑体"/>
      <w:color w:val="000000"/>
    </w:rPr>
    <w:tblPr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/>
    </w:tcPr>
    <w:tblStylePr w:type="firstRow">
      <w:rPr>
        <w:rFonts w:cs="Times New Roman"/>
        <w:b/>
        <w:bCs/>
      </w:rPr>
      <w:tcPr>
        <w:shd w:val="clear" w:color="auto" w:fill="CBD5DE"/>
      </w:tcPr>
    </w:tblStylePr>
    <w:tblStylePr w:type="lastRow">
      <w:rPr>
        <w:rFonts w:cs="Times New Roman"/>
        <w:b/>
        <w:bCs/>
        <w:color w:val="000000"/>
      </w:rPr>
      <w:tcPr>
        <w:shd w:val="clear" w:color="auto" w:fill="CBD5DE"/>
      </w:tcPr>
    </w:tblStylePr>
    <w:tblStylePr w:type="firstCol">
      <w:rPr>
        <w:rFonts w:cs="Times New Roman"/>
        <w:color w:val="FFFFFF"/>
      </w:rPr>
      <w:tcPr>
        <w:shd w:val="clear" w:color="auto" w:fill="577188"/>
      </w:tcPr>
    </w:tblStylePr>
    <w:tblStylePr w:type="lastCol">
      <w:rPr>
        <w:rFonts w:cs="Times New Roman"/>
        <w:color w:val="FFFFFF"/>
      </w:rPr>
      <w:tcPr>
        <w:shd w:val="clear" w:color="auto" w:fill="577188"/>
      </w:tcPr>
    </w:tblStylePr>
    <w:tblStylePr w:type="band1Vert">
      <w:rPr>
        <w:rFonts w:cs="Times New Roman"/>
      </w:rPr>
      <w:tcPr>
        <w:shd w:val="clear" w:color="auto" w:fill="BECBD6"/>
      </w:tcPr>
    </w:tblStylePr>
    <w:tblStylePr w:type="band1Horz">
      <w:rPr>
        <w:rFonts w:cs="Times New Roman"/>
      </w:rPr>
      <w:tcPr>
        <w:shd w:val="clear" w:color="auto" w:fill="BECBD6"/>
      </w:tcPr>
    </w:tblStylePr>
  </w:style>
  <w:style w:type="table" w:customStyle="1" w:styleId="237">
    <w:name w:val="彩色网格强调文字颜色 2"/>
    <w:basedOn w:val="79"/>
    <w:qFormat/>
    <w:uiPriority w:val="73"/>
    <w:rPr>
      <w:rFonts w:ascii="Cambria" w:hAnsi="Cambria" w:eastAsia="黑体"/>
      <w:color w:val="000000"/>
    </w:rPr>
    <w:tblPr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/>
    </w:tcPr>
    <w:tblStylePr w:type="firstRow">
      <w:rPr>
        <w:rFonts w:cs="Times New Roman"/>
        <w:b/>
        <w:bCs/>
      </w:rPr>
      <w:tcPr>
        <w:shd w:val="clear" w:color="auto" w:fill="EAD1BF"/>
      </w:tcPr>
    </w:tblStylePr>
    <w:tblStylePr w:type="lastRow">
      <w:rPr>
        <w:rFonts w:cs="Times New Roman"/>
        <w:b/>
        <w:bCs/>
        <w:color w:val="000000"/>
      </w:rPr>
      <w:tcPr>
        <w:shd w:val="clear" w:color="auto" w:fill="EAD1BF"/>
      </w:tcPr>
    </w:tblStylePr>
    <w:tblStylePr w:type="firstCol">
      <w:rPr>
        <w:rFonts w:cs="Times New Roman"/>
        <w:color w:val="FFFFFF"/>
      </w:rPr>
      <w:tcPr>
        <w:shd w:val="clear" w:color="auto" w:fill="AA6736"/>
      </w:tcPr>
    </w:tblStylePr>
    <w:tblStylePr w:type="lastCol">
      <w:rPr>
        <w:rFonts w:cs="Times New Roman"/>
        <w:color w:val="FFFFFF"/>
      </w:rPr>
      <w:tcPr>
        <w:shd w:val="clear" w:color="auto" w:fill="AA6736"/>
      </w:tcPr>
    </w:tblStylePr>
    <w:tblStylePr w:type="band1Vert">
      <w:rPr>
        <w:rFonts w:cs="Times New Roman"/>
      </w:rPr>
      <w:tcPr>
        <w:shd w:val="clear" w:color="auto" w:fill="E5C6AF"/>
      </w:tcPr>
    </w:tblStylePr>
    <w:tblStylePr w:type="band1Horz">
      <w:rPr>
        <w:rFonts w:cs="Times New Roman"/>
      </w:rPr>
      <w:tcPr>
        <w:shd w:val="clear" w:color="auto" w:fill="E5C6AF"/>
      </w:tcPr>
    </w:tblStylePr>
  </w:style>
  <w:style w:type="table" w:customStyle="1" w:styleId="238">
    <w:name w:val="彩色网格强调文字颜色 3"/>
    <w:basedOn w:val="79"/>
    <w:qFormat/>
    <w:uiPriority w:val="73"/>
    <w:rPr>
      <w:rFonts w:ascii="Cambria" w:hAnsi="Cambria" w:eastAsia="黑体"/>
      <w:color w:val="000000"/>
    </w:rPr>
    <w:tblPr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/>
    </w:tcPr>
    <w:tblStylePr w:type="firstRow">
      <w:rPr>
        <w:rFonts w:cs="Times New Roman"/>
        <w:b/>
        <w:bCs/>
      </w:rPr>
      <w:tcPr>
        <w:shd w:val="clear" w:color="auto" w:fill="CBC2BD"/>
      </w:tcPr>
    </w:tblStylePr>
    <w:tblStylePr w:type="lastRow">
      <w:rPr>
        <w:rFonts w:cs="Times New Roman"/>
        <w:b/>
        <w:bCs/>
        <w:color w:val="000000"/>
      </w:rPr>
      <w:tcPr>
        <w:shd w:val="clear" w:color="auto" w:fill="CBC2BD"/>
      </w:tcPr>
    </w:tblStylePr>
    <w:tblStylePr w:type="firstCol">
      <w:rPr>
        <w:rFonts w:cs="Times New Roman"/>
        <w:color w:val="FFFFFF"/>
      </w:rPr>
      <w:tcPr>
        <w:shd w:val="clear" w:color="auto" w:fill="5B4F47"/>
      </w:tcPr>
    </w:tblStylePr>
    <w:tblStylePr w:type="lastCol">
      <w:rPr>
        <w:rFonts w:cs="Times New Roman"/>
        <w:color w:val="FFFFFF"/>
      </w:rPr>
      <w:tcPr>
        <w:shd w:val="clear" w:color="auto" w:fill="5B4F47"/>
      </w:tcPr>
    </w:tblStylePr>
    <w:tblStylePr w:type="band1Vert">
      <w:rPr>
        <w:rFonts w:cs="Times New Roman"/>
      </w:rPr>
      <w:tcPr>
        <w:shd w:val="clear" w:color="auto" w:fill="BEB4AD"/>
      </w:tcPr>
    </w:tblStylePr>
    <w:tblStylePr w:type="band1Horz">
      <w:rPr>
        <w:rFonts w:cs="Times New Roman"/>
      </w:rPr>
      <w:tcPr>
        <w:shd w:val="clear" w:color="auto" w:fill="BEB4AD"/>
      </w:tcPr>
    </w:tblStylePr>
  </w:style>
  <w:style w:type="table" w:customStyle="1" w:styleId="239">
    <w:name w:val="彩色网格强调文字颜色 4"/>
    <w:basedOn w:val="79"/>
    <w:qFormat/>
    <w:uiPriority w:val="73"/>
    <w:rPr>
      <w:rFonts w:ascii="Cambria" w:hAnsi="Cambria" w:eastAsia="黑体"/>
      <w:color w:val="000000"/>
    </w:rPr>
    <w:tblPr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/>
    </w:tcPr>
    <w:tblStylePr w:type="firstRow">
      <w:rPr>
        <w:rFonts w:cs="Times New Roman"/>
        <w:b/>
        <w:bCs/>
      </w:rPr>
      <w:tcPr>
        <w:shd w:val="clear" w:color="auto" w:fill="E1D3C4"/>
      </w:tcPr>
    </w:tblStylePr>
    <w:tblStylePr w:type="lastRow">
      <w:rPr>
        <w:rFonts w:cs="Times New Roman"/>
        <w:b/>
        <w:bCs/>
        <w:color w:val="000000"/>
      </w:rPr>
      <w:tcPr>
        <w:shd w:val="clear" w:color="auto" w:fill="E1D3C4"/>
      </w:tcPr>
    </w:tblStylePr>
    <w:tblStylePr w:type="firstCol">
      <w:rPr>
        <w:rFonts w:cs="Times New Roman"/>
        <w:color w:val="FFFFFF"/>
      </w:rPr>
      <w:tcPr>
        <w:shd w:val="clear" w:color="auto" w:fill="8E6E49"/>
      </w:tcPr>
    </w:tblStylePr>
    <w:tblStylePr w:type="lastCol">
      <w:rPr>
        <w:rFonts w:cs="Times New Roman"/>
        <w:color w:val="FFFFFF"/>
      </w:rPr>
      <w:tcPr>
        <w:shd w:val="clear" w:color="auto" w:fill="8E6E49"/>
      </w:tcPr>
    </w:tblStylePr>
    <w:tblStylePr w:type="band1Vert">
      <w:rPr>
        <w:rFonts w:cs="Times New Roman"/>
      </w:rPr>
      <w:tcPr>
        <w:shd w:val="clear" w:color="auto" w:fill="D9C9B6"/>
      </w:tcPr>
    </w:tblStylePr>
    <w:tblStylePr w:type="band1Horz">
      <w:rPr>
        <w:rFonts w:cs="Times New Roman"/>
      </w:rPr>
      <w:tcPr>
        <w:shd w:val="clear" w:color="auto" w:fill="D9C9B6"/>
      </w:tcPr>
    </w:tblStylePr>
  </w:style>
  <w:style w:type="table" w:customStyle="1" w:styleId="240">
    <w:name w:val="彩色网格强调文字颜色 5"/>
    <w:basedOn w:val="79"/>
    <w:qFormat/>
    <w:uiPriority w:val="73"/>
    <w:rPr>
      <w:rFonts w:ascii="Cambria" w:hAnsi="Cambria" w:eastAsia="黑体"/>
      <w:color w:val="000000"/>
    </w:rPr>
    <w:tblPr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/>
    </w:tcPr>
    <w:tblStylePr w:type="firstRow">
      <w:rPr>
        <w:rFonts w:cs="Times New Roman"/>
        <w:b/>
        <w:bCs/>
      </w:rPr>
      <w:tcPr>
        <w:shd w:val="clear" w:color="auto" w:fill="C1C9CB"/>
      </w:tcPr>
    </w:tblStylePr>
    <w:tblStylePr w:type="lastRow">
      <w:rPr>
        <w:rFonts w:cs="Times New Roman"/>
        <w:b/>
        <w:bCs/>
        <w:color w:val="000000"/>
      </w:rPr>
      <w:tcPr>
        <w:shd w:val="clear" w:color="auto" w:fill="C1C9CB"/>
      </w:tcPr>
    </w:tblStylePr>
    <w:tblStylePr w:type="firstCol">
      <w:rPr>
        <w:rFonts w:cs="Times New Roman"/>
        <w:color w:val="FFFFFF"/>
      </w:rPr>
      <w:tcPr>
        <w:shd w:val="clear" w:color="auto" w:fill="4D595B"/>
      </w:tcPr>
    </w:tblStylePr>
    <w:tblStylePr w:type="lastCol">
      <w:rPr>
        <w:rFonts w:cs="Times New Roman"/>
        <w:color w:val="FFFFFF"/>
      </w:rPr>
      <w:tcPr>
        <w:shd w:val="clear" w:color="auto" w:fill="4D595B"/>
      </w:tcPr>
    </w:tblStylePr>
    <w:tblStylePr w:type="band1Vert">
      <w:rPr>
        <w:rFonts w:cs="Times New Roman"/>
      </w:rPr>
      <w:tcPr>
        <w:shd w:val="clear" w:color="auto" w:fill="B1BCBE"/>
      </w:tcPr>
    </w:tblStylePr>
    <w:tblStylePr w:type="band1Horz">
      <w:rPr>
        <w:rFonts w:cs="Times New Roman"/>
      </w:rPr>
      <w:tcPr>
        <w:shd w:val="clear" w:color="auto" w:fill="B1BCBE"/>
      </w:tcPr>
    </w:tblStylePr>
  </w:style>
  <w:style w:type="table" w:customStyle="1" w:styleId="241">
    <w:name w:val="彩色网格强调文字颜色 6"/>
    <w:basedOn w:val="79"/>
    <w:qFormat/>
    <w:uiPriority w:val="73"/>
    <w:rPr>
      <w:rFonts w:ascii="Cambria" w:hAnsi="Cambria" w:eastAsia="黑体"/>
      <w:color w:val="000000"/>
    </w:rPr>
    <w:tblPr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/>
    </w:tcPr>
    <w:tblStylePr w:type="firstRow">
      <w:rPr>
        <w:rFonts w:cs="Times New Roman"/>
        <w:b/>
        <w:bCs/>
      </w:rPr>
      <w:tcPr>
        <w:shd w:val="clear" w:color="auto" w:fill="D7D3C5"/>
      </w:tcPr>
    </w:tblStylePr>
    <w:tblStylePr w:type="lastRow">
      <w:rPr>
        <w:rFonts w:cs="Times New Roman"/>
        <w:b/>
        <w:bCs/>
        <w:color w:val="000000"/>
      </w:rPr>
      <w:tcPr>
        <w:shd w:val="clear" w:color="auto" w:fill="D7D3C5"/>
      </w:tcPr>
    </w:tblStylePr>
    <w:tblStylePr w:type="firstCol">
      <w:rPr>
        <w:rFonts w:cs="Times New Roman"/>
        <w:color w:val="FFFFFF"/>
      </w:rPr>
      <w:tcPr>
        <w:shd w:val="clear" w:color="auto" w:fill="776E51"/>
      </w:tcPr>
    </w:tblStylePr>
    <w:tblStylePr w:type="lastCol">
      <w:rPr>
        <w:rFonts w:cs="Times New Roman"/>
        <w:color w:val="FFFFFF"/>
      </w:rPr>
      <w:tcPr>
        <w:shd w:val="clear" w:color="auto" w:fill="776E51"/>
      </w:tcPr>
    </w:tblStylePr>
    <w:tblStylePr w:type="band1Vert">
      <w:rPr>
        <w:rFonts w:cs="Times New Roman"/>
      </w:rPr>
      <w:tcPr>
        <w:shd w:val="clear" w:color="auto" w:fill="CEC9B7"/>
      </w:tcPr>
    </w:tblStylePr>
    <w:tblStylePr w:type="band1Horz">
      <w:rPr>
        <w:rFonts w:cs="Times New Roman"/>
      </w:rPr>
      <w:tcPr>
        <w:shd w:val="clear" w:color="auto" w:fill="CEC9B7"/>
      </w:tcPr>
    </w:tblStylePr>
  </w:style>
  <w:style w:type="table" w:customStyle="1" w:styleId="242">
    <w:name w:val="彩色列表强调文字颜色 1"/>
    <w:basedOn w:val="79"/>
    <w:qFormat/>
    <w:uiPriority w:val="72"/>
    <w:rPr>
      <w:rFonts w:ascii="Cambria" w:hAnsi="Cambria" w:eastAsia="黑体"/>
      <w:color w:val="00000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/>
    </w:tcPr>
    <w:tblStylePr w:type="firstRow">
      <w:rPr>
        <w:rFonts w:cs="Times New Roman"/>
        <w:b/>
        <w:bCs/>
        <w:color w:val="FFFFFF"/>
      </w:r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B56E3A"/>
      </w:tcPr>
    </w:tblStylePr>
    <w:tblStylePr w:type="lastRow">
      <w:rPr>
        <w:rFonts w:cs="Times New Roman"/>
        <w:b/>
        <w:bCs/>
        <w:color w:val="B56E3A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5EA"/>
      </w:tcPr>
    </w:tblStylePr>
    <w:tblStylePr w:type="band1Horz">
      <w:rPr>
        <w:rFonts w:cs="Times New Roman"/>
      </w:rPr>
      <w:tcPr>
        <w:shd w:val="clear" w:color="auto" w:fill="E5EAEE"/>
      </w:tcPr>
    </w:tblStylePr>
  </w:style>
  <w:style w:type="table" w:customStyle="1" w:styleId="243">
    <w:name w:val="彩色列表强调文字颜色 2"/>
    <w:basedOn w:val="79"/>
    <w:qFormat/>
    <w:uiPriority w:val="72"/>
    <w:rPr>
      <w:rFonts w:ascii="Cambria" w:hAnsi="Cambria" w:eastAsia="黑体"/>
      <w:color w:val="00000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/>
    </w:tcPr>
    <w:tblStylePr w:type="firstRow">
      <w:rPr>
        <w:rFonts w:cs="Times New Roman"/>
        <w:b/>
        <w:bCs/>
        <w:color w:val="FFFFFF"/>
      </w:r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B56E3A"/>
      </w:tcPr>
    </w:tblStylePr>
    <w:tblStylePr w:type="lastRow">
      <w:rPr>
        <w:rFonts w:cs="Times New Roman"/>
        <w:b/>
        <w:bCs/>
        <w:color w:val="B56E3A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E2D7"/>
      </w:tcPr>
    </w:tblStylePr>
    <w:tblStylePr w:type="band1Horz">
      <w:rPr>
        <w:rFonts w:cs="Times New Roman"/>
      </w:rPr>
      <w:tcPr>
        <w:shd w:val="clear" w:color="auto" w:fill="F4E8DF"/>
      </w:tcPr>
    </w:tblStylePr>
  </w:style>
  <w:style w:type="table" w:customStyle="1" w:styleId="244">
    <w:name w:val="彩色列表强调文字颜色 3"/>
    <w:basedOn w:val="79"/>
    <w:qFormat/>
    <w:uiPriority w:val="72"/>
    <w:rPr>
      <w:rFonts w:ascii="Cambria" w:hAnsi="Cambria" w:eastAsia="黑体"/>
      <w:color w:val="00000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/>
    </w:tcPr>
    <w:tblStylePr w:type="firstRow">
      <w:rPr>
        <w:rFonts w:cs="Times New Roman"/>
        <w:b/>
        <w:bCs/>
        <w:color w:val="FFFFFF"/>
      </w:r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8754E"/>
      </w:tcPr>
    </w:tblStylePr>
    <w:tblStylePr w:type="lastRow">
      <w:rPr>
        <w:rFonts w:cs="Times New Roman"/>
        <w:b/>
        <w:bCs/>
        <w:color w:val="98754E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9D6"/>
      </w:tcPr>
    </w:tblStylePr>
    <w:tblStylePr w:type="band1Horz">
      <w:rPr>
        <w:rFonts w:cs="Times New Roman"/>
      </w:rPr>
      <w:tcPr>
        <w:shd w:val="clear" w:color="auto" w:fill="E5E0DE"/>
      </w:tcPr>
    </w:tblStylePr>
  </w:style>
  <w:style w:type="table" w:customStyle="1" w:styleId="245">
    <w:name w:val="彩色列表强调文字颜色 4"/>
    <w:basedOn w:val="79"/>
    <w:qFormat/>
    <w:uiPriority w:val="72"/>
    <w:rPr>
      <w:rFonts w:ascii="Cambria" w:hAnsi="Cambria" w:eastAsia="黑体"/>
      <w:color w:val="00000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/>
    </w:tcPr>
    <w:tblStylePr w:type="firstRow">
      <w:rPr>
        <w:rFonts w:cs="Times New Roman"/>
        <w:b/>
        <w:bCs/>
        <w:color w:val="FFFFFF"/>
      </w:r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61544C"/>
      </w:tcPr>
    </w:tblStylePr>
    <w:tblStylePr w:type="lastRow">
      <w:rPr>
        <w:rFonts w:cs="Times New Roman"/>
        <w:b/>
        <w:bCs/>
        <w:color w:val="61544C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4DA"/>
      </w:tcPr>
    </w:tblStylePr>
    <w:tblStylePr w:type="band1Horz">
      <w:rPr>
        <w:rFonts w:cs="Times New Roman"/>
      </w:rPr>
      <w:tcPr>
        <w:shd w:val="clear" w:color="auto" w:fill="F0E9E1"/>
      </w:tcPr>
    </w:tblStylePr>
  </w:style>
  <w:style w:type="table" w:customStyle="1" w:styleId="246">
    <w:name w:val="彩色列表强调文字颜色 5"/>
    <w:basedOn w:val="79"/>
    <w:qFormat/>
    <w:uiPriority w:val="72"/>
    <w:rPr>
      <w:rFonts w:ascii="Cambria" w:hAnsi="Cambria" w:eastAsia="黑体"/>
      <w:color w:val="00000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/>
    </w:tcPr>
    <w:tblStylePr w:type="firstRow">
      <w:rPr>
        <w:rFonts w:cs="Times New Roman"/>
        <w:b/>
        <w:bCs/>
        <w:color w:val="FFFFFF"/>
      </w:r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7F7657"/>
      </w:tcPr>
    </w:tblStylePr>
    <w:tblStylePr w:type="lastRow">
      <w:rPr>
        <w:rFonts w:cs="Times New Roman"/>
        <w:b/>
        <w:bCs/>
        <w:color w:val="7F7657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EDF"/>
      </w:tcPr>
    </w:tblStylePr>
    <w:tblStylePr w:type="band1Horz">
      <w:rPr>
        <w:rFonts w:cs="Times New Roman"/>
      </w:rPr>
      <w:tcPr>
        <w:shd w:val="clear" w:color="auto" w:fill="DFE4E5"/>
      </w:tcPr>
    </w:tblStylePr>
  </w:style>
  <w:style w:type="table" w:customStyle="1" w:styleId="247">
    <w:name w:val="彩色列表强调文字颜色 6"/>
    <w:basedOn w:val="79"/>
    <w:qFormat/>
    <w:uiPriority w:val="72"/>
    <w:rPr>
      <w:rFonts w:ascii="Cambria" w:hAnsi="Cambria" w:eastAsia="黑体"/>
      <w:color w:val="00000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/>
    </w:tcPr>
    <w:tblStylePr w:type="firstRow">
      <w:rPr>
        <w:rFonts w:cs="Times New Roman"/>
        <w:b/>
        <w:bCs/>
        <w:color w:val="FFFFFF"/>
      </w:r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525F62"/>
      </w:tcPr>
    </w:tblStylePr>
    <w:tblStylePr w:type="lastRow">
      <w:rPr>
        <w:rFonts w:cs="Times New Roman"/>
        <w:b/>
        <w:bCs/>
        <w:color w:val="525F62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4DB"/>
      </w:tcPr>
    </w:tblStylePr>
    <w:tblStylePr w:type="band1Horz">
      <w:rPr>
        <w:rFonts w:cs="Times New Roman"/>
      </w:rPr>
      <w:tcPr>
        <w:shd w:val="clear" w:color="auto" w:fill="EBE9E2"/>
      </w:tcPr>
    </w:tblStylePr>
  </w:style>
  <w:style w:type="table" w:customStyle="1" w:styleId="248">
    <w:name w:val="彩色底纹强调文字颜色 1"/>
    <w:basedOn w:val="79"/>
    <w:qFormat/>
    <w:uiPriority w:val="71"/>
    <w:rPr>
      <w:rFonts w:ascii="Cambria" w:hAnsi="Cambria" w:eastAsia="黑体"/>
      <w:color w:val="000000"/>
    </w:rPr>
    <w:tblPr>
      <w:tblBorders>
        <w:top w:val="single" w:color="CC8E60" w:sz="24" w:space="0"/>
        <w:left w:val="single" w:color="7E97AD" w:sz="4" w:space="0"/>
        <w:bottom w:val="single" w:color="7E97AD" w:sz="4" w:space="0"/>
        <w:right w:val="single" w:color="7E97AD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/>
    </w:tcPr>
    <w:tblStylePr w:type="firstRow">
      <w:rPr>
        <w:rFonts w:cs="Times New Roman"/>
        <w:b/>
        <w:bCs/>
      </w:rPr>
      <w:tcPr>
        <w:tcBorders>
          <w:top w:val="nil"/>
          <w:left w:val="nil"/>
          <w:bottom w:val="single" w:color="CC8E60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55A6D"/>
      </w:tcPr>
    </w:tblStylePr>
    <w:tblStylePr w:type="firstCol">
      <w:rPr>
        <w:rFonts w:cs="Times New Roman"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55A6D"/>
      </w:tcPr>
    </w:tblStylePr>
    <w:tblStylePr w:type="lastCol">
      <w:rPr>
        <w:rFonts w:cs="Times New Roman"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55A6D"/>
      </w:tcPr>
    </w:tblStylePr>
    <w:tblStylePr w:type="band1Vert">
      <w:rPr>
        <w:rFonts w:cs="Times New Roman"/>
      </w:rPr>
      <w:tcPr>
        <w:shd w:val="clear" w:color="auto" w:fill="CBD5DE"/>
      </w:tcPr>
    </w:tblStylePr>
    <w:tblStylePr w:type="band1Horz">
      <w:rPr>
        <w:rFonts w:cs="Times New Roman"/>
      </w:rPr>
      <w:tcPr>
        <w:shd w:val="clear" w:color="auto" w:fill="BECBD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249">
    <w:name w:val="彩色底纹强调文字颜色 2"/>
    <w:basedOn w:val="79"/>
    <w:qFormat/>
    <w:uiPriority w:val="71"/>
    <w:rPr>
      <w:rFonts w:ascii="Cambria" w:hAnsi="Cambria" w:eastAsia="黑体"/>
      <w:color w:val="000000"/>
    </w:rPr>
    <w:tblPr>
      <w:tblBorders>
        <w:top w:val="single" w:color="CC8E60" w:sz="24" w:space="0"/>
        <w:left w:val="single" w:color="CC8E60" w:sz="4" w:space="0"/>
        <w:bottom w:val="single" w:color="CC8E60" w:sz="4" w:space="0"/>
        <w:right w:val="single" w:color="CC8E60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/>
    </w:tcPr>
    <w:tblStylePr w:type="firstRow">
      <w:rPr>
        <w:rFonts w:cs="Times New Roman"/>
        <w:b/>
        <w:bCs/>
      </w:rPr>
      <w:tcPr>
        <w:tcBorders>
          <w:top w:val="nil"/>
          <w:left w:val="nil"/>
          <w:bottom w:val="single" w:color="CC8E60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8522B"/>
      </w:tcPr>
    </w:tblStylePr>
    <w:tblStylePr w:type="firstCol">
      <w:rPr>
        <w:rFonts w:cs="Times New Roman"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8522B"/>
      </w:tcPr>
    </w:tblStylePr>
    <w:tblStylePr w:type="lastCol">
      <w:rPr>
        <w:rFonts w:cs="Times New Roman"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8522B"/>
      </w:tcPr>
    </w:tblStylePr>
    <w:tblStylePr w:type="band1Vert">
      <w:rPr>
        <w:rFonts w:cs="Times New Roman"/>
      </w:rPr>
      <w:tcPr>
        <w:shd w:val="clear" w:color="auto" w:fill="EAD1BF"/>
      </w:tcPr>
    </w:tblStylePr>
    <w:tblStylePr w:type="band1Horz">
      <w:rPr>
        <w:rFonts w:cs="Times New Roman"/>
      </w:rPr>
      <w:tcPr>
        <w:shd w:val="clear" w:color="auto" w:fill="E5C6A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250">
    <w:name w:val="彩色底纹强调文字颜色 3"/>
    <w:basedOn w:val="79"/>
    <w:qFormat/>
    <w:uiPriority w:val="71"/>
    <w:rPr>
      <w:rFonts w:ascii="Cambria" w:hAnsi="Cambria" w:eastAsia="黑体"/>
      <w:color w:val="000000"/>
    </w:rPr>
    <w:tblPr>
      <w:tblBorders>
        <w:top w:val="single" w:color="B4936D" w:sz="24" w:space="0"/>
        <w:left w:val="single" w:color="7A6A60" w:sz="4" w:space="0"/>
        <w:bottom w:val="single" w:color="7A6A60" w:sz="4" w:space="0"/>
        <w:right w:val="single" w:color="7A6A60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/>
    </w:tcPr>
    <w:tblStylePr w:type="firstRow">
      <w:rPr>
        <w:rFonts w:cs="Times New Roman"/>
        <w:b/>
        <w:bCs/>
      </w:rPr>
      <w:tcPr>
        <w:tcBorders>
          <w:top w:val="nil"/>
          <w:left w:val="nil"/>
          <w:bottom w:val="single" w:color="B4936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3F39"/>
      </w:tcPr>
    </w:tblStylePr>
    <w:tblStylePr w:type="firstCol">
      <w:rPr>
        <w:rFonts w:cs="Times New Roman"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3F39"/>
      </w:tcPr>
    </w:tblStylePr>
    <w:tblStylePr w:type="lastCol">
      <w:rPr>
        <w:rFonts w:cs="Times New Roman"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3F39"/>
      </w:tcPr>
    </w:tblStylePr>
    <w:tblStylePr w:type="band1Vert">
      <w:rPr>
        <w:rFonts w:cs="Times New Roman"/>
      </w:rPr>
      <w:tcPr>
        <w:shd w:val="clear" w:color="auto" w:fill="CBC2BD"/>
      </w:tcPr>
    </w:tblStylePr>
    <w:tblStylePr w:type="band1Horz">
      <w:rPr>
        <w:rFonts w:cs="Times New Roman"/>
      </w:rPr>
      <w:tcPr>
        <w:shd w:val="clear" w:color="auto" w:fill="BEB4AD"/>
      </w:tcPr>
    </w:tblStylePr>
  </w:style>
  <w:style w:type="table" w:customStyle="1" w:styleId="251">
    <w:name w:val="彩色底纹强调文字颜色 4"/>
    <w:basedOn w:val="79"/>
    <w:qFormat/>
    <w:uiPriority w:val="71"/>
    <w:rPr>
      <w:rFonts w:ascii="Cambria" w:hAnsi="Cambria" w:eastAsia="黑体"/>
      <w:color w:val="000000"/>
    </w:rPr>
    <w:tblPr>
      <w:tblBorders>
        <w:top w:val="single" w:color="7A6A60" w:sz="24" w:space="0"/>
        <w:left w:val="single" w:color="B4936D" w:sz="4" w:space="0"/>
        <w:bottom w:val="single" w:color="B4936D" w:sz="4" w:space="0"/>
        <w:right w:val="single" w:color="B4936D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/>
    </w:tcPr>
    <w:tblStylePr w:type="firstRow">
      <w:rPr>
        <w:rFonts w:cs="Times New Roman"/>
        <w:b/>
        <w:bCs/>
      </w:rPr>
      <w:tcPr>
        <w:tcBorders>
          <w:top w:val="nil"/>
          <w:left w:val="nil"/>
          <w:bottom w:val="single" w:color="7A6A60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2583B"/>
      </w:tcPr>
    </w:tblStylePr>
    <w:tblStylePr w:type="firstCol">
      <w:rPr>
        <w:rFonts w:cs="Times New Roman"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2583B"/>
      </w:tcPr>
    </w:tblStylePr>
    <w:tblStylePr w:type="lastCol">
      <w:rPr>
        <w:rFonts w:cs="Times New Roman"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2583B"/>
      </w:tcPr>
    </w:tblStylePr>
    <w:tblStylePr w:type="band1Vert">
      <w:rPr>
        <w:rFonts w:cs="Times New Roman"/>
      </w:rPr>
      <w:tcPr>
        <w:shd w:val="clear" w:color="auto" w:fill="E1D3C4"/>
      </w:tcPr>
    </w:tblStylePr>
    <w:tblStylePr w:type="band1Horz">
      <w:rPr>
        <w:rFonts w:cs="Times New Roman"/>
      </w:rPr>
      <w:tcPr>
        <w:shd w:val="clear" w:color="auto" w:fill="D9C9B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252">
    <w:name w:val="彩色底纹强调文字颜色 5"/>
    <w:basedOn w:val="79"/>
    <w:qFormat/>
    <w:uiPriority w:val="71"/>
    <w:rPr>
      <w:rFonts w:ascii="Cambria" w:hAnsi="Cambria" w:eastAsia="黑体"/>
      <w:color w:val="000000"/>
    </w:rPr>
    <w:tblPr>
      <w:tblBorders>
        <w:top w:val="single" w:color="9D936F" w:sz="24" w:space="0"/>
        <w:left w:val="single" w:color="67787B" w:sz="4" w:space="0"/>
        <w:bottom w:val="single" w:color="67787B" w:sz="4" w:space="0"/>
        <w:right w:val="single" w:color="67787B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/>
    </w:tcPr>
    <w:tblStylePr w:type="firstRow">
      <w:rPr>
        <w:rFonts w:cs="Times New Roman"/>
        <w:b/>
        <w:bCs/>
      </w:rPr>
      <w:tcPr>
        <w:tcBorders>
          <w:top w:val="nil"/>
          <w:left w:val="nil"/>
          <w:bottom w:val="single" w:color="9D936F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D4749"/>
      </w:tcPr>
    </w:tblStylePr>
    <w:tblStylePr w:type="firstCol">
      <w:rPr>
        <w:rFonts w:cs="Times New Roman"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D4749"/>
      </w:tcPr>
    </w:tblStylePr>
    <w:tblStylePr w:type="lastCol">
      <w:rPr>
        <w:rFonts w:cs="Times New Roman"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D4749"/>
      </w:tcPr>
    </w:tblStylePr>
    <w:tblStylePr w:type="band1Vert">
      <w:rPr>
        <w:rFonts w:cs="Times New Roman"/>
      </w:rPr>
      <w:tcPr>
        <w:shd w:val="clear" w:color="auto" w:fill="C1C9CB"/>
      </w:tcPr>
    </w:tblStylePr>
    <w:tblStylePr w:type="band1Horz">
      <w:rPr>
        <w:rFonts w:cs="Times New Roman"/>
      </w:rPr>
      <w:tcPr>
        <w:shd w:val="clear" w:color="auto" w:fill="B1BCB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253">
    <w:name w:val="彩色底纹强调文字颜色 6"/>
    <w:basedOn w:val="79"/>
    <w:qFormat/>
    <w:uiPriority w:val="71"/>
    <w:rPr>
      <w:rFonts w:ascii="Cambria" w:hAnsi="Cambria" w:eastAsia="黑体"/>
      <w:color w:val="000000"/>
    </w:rPr>
    <w:tblPr>
      <w:tblBorders>
        <w:top w:val="single" w:color="67787B" w:sz="24" w:space="0"/>
        <w:left w:val="single" w:color="9D936F" w:sz="4" w:space="0"/>
        <w:bottom w:val="single" w:color="9D936F" w:sz="4" w:space="0"/>
        <w:right w:val="single" w:color="9D936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/>
    </w:tcPr>
    <w:tblStylePr w:type="firstRow">
      <w:rPr>
        <w:rFonts w:cs="Times New Roman"/>
        <w:b/>
        <w:bCs/>
      </w:rPr>
      <w:tcPr>
        <w:tcBorders>
          <w:top w:val="nil"/>
          <w:left w:val="nil"/>
          <w:bottom w:val="single" w:color="67787B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5841"/>
      </w:tcPr>
    </w:tblStylePr>
    <w:tblStylePr w:type="firstCol">
      <w:rPr>
        <w:rFonts w:cs="Times New Roman"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5841"/>
      </w:tcPr>
    </w:tblStylePr>
    <w:tblStylePr w:type="lastCol">
      <w:rPr>
        <w:rFonts w:cs="Times New Roman"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5841"/>
      </w:tcPr>
    </w:tblStylePr>
    <w:tblStylePr w:type="band1Vert">
      <w:rPr>
        <w:rFonts w:cs="Times New Roman"/>
      </w:rPr>
      <w:tcPr>
        <w:shd w:val="clear" w:color="auto" w:fill="D7D3C5"/>
      </w:tcPr>
    </w:tblStylePr>
    <w:tblStylePr w:type="band1Horz">
      <w:rPr>
        <w:rFonts w:cs="Times New Roman"/>
      </w:rPr>
      <w:tcPr>
        <w:shd w:val="clear" w:color="auto" w:fill="CEC9B7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254">
    <w:name w:val="深色列表强调文字颜色 1"/>
    <w:basedOn w:val="79"/>
    <w:qFormat/>
    <w:uiPriority w:val="70"/>
    <w:rPr>
      <w:rFonts w:ascii="Cambria" w:hAnsi="Cambria" w:eastAsia="黑体"/>
      <w:color w:val="FFFFFF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/>
    </w:tcPr>
    <w:tblStylePr w:type="firstRow">
      <w:rPr>
        <w:rFonts w:cs="Times New Roman"/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rPr>
        <w:rFonts w:cs="Times New Roman"/>
      </w:r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94B5A"/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577188"/>
      </w:tcPr>
    </w:tblStylePr>
    <w:tblStylePr w:type="lastCol">
      <w:rPr>
        <w:rFonts w:cs="Times New Roman"/>
      </w:r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/>
      </w:tc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/>
      </w:tcPr>
    </w:tblStylePr>
    <w:tblStylePr w:type="band1Horz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/>
      </w:tcPr>
    </w:tblStylePr>
  </w:style>
  <w:style w:type="table" w:customStyle="1" w:styleId="255">
    <w:name w:val="深色列表强调文字颜色 2"/>
    <w:basedOn w:val="79"/>
    <w:qFormat/>
    <w:uiPriority w:val="70"/>
    <w:rPr>
      <w:rFonts w:ascii="Cambria" w:hAnsi="Cambria" w:eastAsia="黑体"/>
      <w:color w:val="FFFFFF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/>
    </w:tcPr>
    <w:tblStylePr w:type="firstRow">
      <w:rPr>
        <w:rFonts w:cs="Times New Roman"/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rPr>
        <w:rFonts w:cs="Times New Roman"/>
      </w:r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14424"/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AA6736"/>
      </w:tcPr>
    </w:tblStylePr>
    <w:tblStylePr w:type="lastCol">
      <w:rPr>
        <w:rFonts w:cs="Times New Roman"/>
      </w:r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A6736"/>
      </w:tc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A6736"/>
      </w:tcPr>
    </w:tblStylePr>
    <w:tblStylePr w:type="band1Horz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A6736"/>
      </w:tcPr>
    </w:tblStylePr>
  </w:style>
  <w:style w:type="table" w:customStyle="1" w:styleId="256">
    <w:name w:val="深色列表强调文字颜色 3"/>
    <w:basedOn w:val="79"/>
    <w:qFormat/>
    <w:uiPriority w:val="70"/>
    <w:rPr>
      <w:rFonts w:ascii="Cambria" w:hAnsi="Cambria" w:eastAsia="黑体"/>
      <w:color w:val="FFFFFF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/>
    </w:tcPr>
    <w:tblStylePr w:type="firstRow">
      <w:rPr>
        <w:rFonts w:cs="Times New Roman"/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rPr>
        <w:rFonts w:cs="Times New Roman"/>
      </w:r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C342F"/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5B4F47"/>
      </w:tcPr>
    </w:tblStylePr>
    <w:tblStylePr w:type="lastCol">
      <w:rPr>
        <w:rFonts w:cs="Times New Roman"/>
      </w:r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4F47"/>
      </w:tc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4F47"/>
      </w:tcPr>
    </w:tblStylePr>
    <w:tblStylePr w:type="band1Horz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4F47"/>
      </w:tcPr>
    </w:tblStylePr>
  </w:style>
  <w:style w:type="table" w:customStyle="1" w:styleId="257">
    <w:name w:val="深色列表强调文字颜色 4"/>
    <w:basedOn w:val="79"/>
    <w:qFormat/>
    <w:uiPriority w:val="70"/>
    <w:rPr>
      <w:rFonts w:ascii="Cambria" w:hAnsi="Cambria" w:eastAsia="黑体"/>
      <w:color w:val="FFFFFF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/>
    </w:tcPr>
    <w:tblStylePr w:type="firstRow">
      <w:rPr>
        <w:rFonts w:cs="Times New Roman"/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rPr>
        <w:rFonts w:cs="Times New Roman"/>
      </w:r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4930"/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8E6E49"/>
      </w:tcPr>
    </w:tblStylePr>
    <w:tblStylePr w:type="lastCol">
      <w:rPr>
        <w:rFonts w:cs="Times New Roman"/>
      </w:r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E6E49"/>
      </w:tc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E6E49"/>
      </w:tcPr>
    </w:tblStylePr>
    <w:tblStylePr w:type="band1Horz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E6E49"/>
      </w:tcPr>
    </w:tblStylePr>
  </w:style>
  <w:style w:type="table" w:customStyle="1" w:styleId="258">
    <w:name w:val="深色列表强调文字颜色 5"/>
    <w:basedOn w:val="79"/>
    <w:qFormat/>
    <w:uiPriority w:val="70"/>
    <w:rPr>
      <w:rFonts w:ascii="Cambria" w:hAnsi="Cambria" w:eastAsia="黑体"/>
      <w:color w:val="FFFFFF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/>
    </w:tcPr>
    <w:tblStylePr w:type="firstRow">
      <w:rPr>
        <w:rFonts w:cs="Times New Roman"/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rPr>
        <w:rFonts w:cs="Times New Roman"/>
      </w:r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B3D"/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4D595B"/>
      </w:tcPr>
    </w:tblStylePr>
    <w:tblStylePr w:type="lastCol">
      <w:rPr>
        <w:rFonts w:cs="Times New Roman"/>
      </w:r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D595B"/>
      </w:tc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D595B"/>
      </w:tcPr>
    </w:tblStylePr>
    <w:tblStylePr w:type="band1Horz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D595B"/>
      </w:tcPr>
    </w:tblStylePr>
  </w:style>
  <w:style w:type="table" w:customStyle="1" w:styleId="259">
    <w:name w:val="深色列表强调文字颜色 6"/>
    <w:basedOn w:val="79"/>
    <w:qFormat/>
    <w:uiPriority w:val="70"/>
    <w:rPr>
      <w:rFonts w:ascii="Cambria" w:hAnsi="Cambria" w:eastAsia="黑体"/>
      <w:color w:val="FFFFFF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/>
    </w:tcPr>
    <w:tblStylePr w:type="firstRow">
      <w:rPr>
        <w:rFonts w:cs="Times New Roman"/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rPr>
        <w:rFonts w:cs="Times New Roman"/>
      </w:r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4936"/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776E51"/>
      </w:tcPr>
    </w:tblStylePr>
    <w:tblStylePr w:type="lastCol">
      <w:rPr>
        <w:rFonts w:cs="Times New Roman"/>
      </w:r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6E51"/>
      </w:tc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6E51"/>
      </w:tcPr>
    </w:tblStylePr>
    <w:tblStylePr w:type="band1Horz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6E51"/>
      </w:tcPr>
    </w:tblStylePr>
  </w:style>
  <w:style w:type="table" w:customStyle="1" w:styleId="260">
    <w:name w:val="浅色网格强调文字颜色 1"/>
    <w:basedOn w:val="79"/>
    <w:qFormat/>
    <w:uiPriority w:val="62"/>
    <w:rPr>
      <w:rFonts w:ascii="Cambria" w:hAnsi="Cambria" w:eastAsia="黑体"/>
    </w:rPr>
    <w:tblPr>
      <w:tblBorders>
        <w:top w:val="single" w:color="7E97AD" w:sz="8" w:space="0"/>
        <w:left w:val="single" w:color="7E97AD" w:sz="8" w:space="0"/>
        <w:bottom w:val="single" w:color="7E97AD" w:sz="8" w:space="0"/>
        <w:right w:val="single" w:color="7E97AD" w:sz="8" w:space="0"/>
        <w:insideH w:val="single" w:color="7E97AD" w:sz="8" w:space="0"/>
        <w:insideV w:val="single" w:color="7E97A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hAnsi="Calibri" w:eastAsia="宋体" w:cs="Arial"/>
        <w:b/>
        <w:bCs/>
      </w:rPr>
      <w:tcPr>
        <w:tcBorders>
          <w:top w:val="single" w:color="7E97AD" w:sz="8" w:space="0"/>
          <w:left w:val="single" w:color="7E97AD" w:sz="8" w:space="0"/>
          <w:bottom w:val="single" w:color="7E97AD" w:sz="18" w:space="0"/>
          <w:right w:val="single" w:color="7E97AD" w:sz="8" w:space="0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/>
      </w:pPr>
      <w:rPr>
        <w:rFonts w:ascii="Calibri" w:hAnsi="Calibri" w:eastAsia="宋体" w:cs="Arial"/>
        <w:b/>
        <w:bCs/>
      </w:rPr>
      <w:tcPr>
        <w:tcBorders>
          <w:top w:val="double" w:color="7E97AD" w:sz="6" w:space="0"/>
          <w:left w:val="single" w:color="7E97AD" w:sz="8" w:space="0"/>
          <w:bottom w:val="single" w:color="7E97AD" w:sz="8" w:space="0"/>
          <w:right w:val="single" w:color="7E97A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ascii="Calibri" w:hAnsi="Calibri" w:eastAsia="宋体" w:cs="Arial"/>
        <w:b/>
        <w:bCs/>
      </w:rPr>
    </w:tblStylePr>
    <w:tblStylePr w:type="lastCol">
      <w:rPr>
        <w:rFonts w:ascii="Calibri" w:hAnsi="Calibri" w:eastAsia="宋体" w:cs="Arial"/>
        <w:b/>
        <w:bCs/>
      </w:rPr>
      <w:tcPr>
        <w:tcBorders>
          <w:top w:val="single" w:color="7E97AD" w:sz="8" w:space="0"/>
          <w:left w:val="single" w:color="7E97AD" w:sz="8" w:space="0"/>
          <w:bottom w:val="single" w:color="7E97AD" w:sz="8" w:space="0"/>
          <w:right w:val="single" w:color="7E97AD" w:sz="8" w:space="0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</w:rPr>
      <w:tcPr>
        <w:tcBorders>
          <w:top w:val="single" w:color="7E97AD" w:sz="8" w:space="0"/>
          <w:left w:val="single" w:color="7E97AD" w:sz="8" w:space="0"/>
          <w:bottom w:val="single" w:color="7E97AD" w:sz="8" w:space="0"/>
          <w:right w:val="single" w:color="7E97AD" w:sz="8" w:space="0"/>
          <w:insideH w:val="nil"/>
          <w:insideV w:val="nil"/>
          <w:tl2br w:val="nil"/>
          <w:tr2bl w:val="nil"/>
        </w:tcBorders>
        <w:shd w:val="clear" w:color="auto" w:fill="DFE5EA"/>
      </w:tcPr>
    </w:tblStylePr>
    <w:tblStylePr w:type="band1Horz">
      <w:rPr>
        <w:rFonts w:cs="Times New Roman"/>
      </w:rPr>
      <w:tcPr>
        <w:tcBorders>
          <w:top w:val="single" w:color="7E97AD" w:sz="8" w:space="0"/>
          <w:left w:val="single" w:color="7E97AD" w:sz="8" w:space="0"/>
          <w:bottom w:val="single" w:color="7E97AD" w:sz="8" w:space="0"/>
          <w:right w:val="single" w:color="7E97AD" w:sz="8" w:space="0"/>
          <w:insideH w:val="nil"/>
          <w:insideV w:val="nil"/>
          <w:tl2br w:val="nil"/>
          <w:tr2bl w:val="nil"/>
        </w:tcBorders>
        <w:shd w:val="clear" w:color="auto" w:fill="DFE5EA"/>
      </w:tcPr>
    </w:tblStylePr>
    <w:tblStylePr w:type="band2Horz">
      <w:rPr>
        <w:rFonts w:cs="Times New Roman"/>
      </w:rPr>
      <w:tcPr>
        <w:tcBorders>
          <w:top w:val="single" w:color="7E97AD" w:sz="8" w:space="0"/>
          <w:left w:val="single" w:color="7E97AD" w:sz="8" w:space="0"/>
          <w:bottom w:val="single" w:color="7E97AD" w:sz="8" w:space="0"/>
          <w:right w:val="single" w:color="7E97AD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61">
    <w:name w:val="浅色网格强调文字颜色 2"/>
    <w:basedOn w:val="79"/>
    <w:qFormat/>
    <w:uiPriority w:val="62"/>
    <w:rPr>
      <w:rFonts w:ascii="Cambria" w:hAnsi="Cambria" w:eastAsia="黑体"/>
    </w:rPr>
    <w:tblPr>
      <w:tblBorders>
        <w:top w:val="single" w:color="CC8E60" w:sz="8" w:space="0"/>
        <w:left w:val="single" w:color="CC8E60" w:sz="8" w:space="0"/>
        <w:bottom w:val="single" w:color="CC8E60" w:sz="8" w:space="0"/>
        <w:right w:val="single" w:color="CC8E60" w:sz="8" w:space="0"/>
        <w:insideH w:val="single" w:color="CC8E60" w:sz="8" w:space="0"/>
        <w:insideV w:val="single" w:color="CC8E6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hAnsi="Calibri" w:eastAsia="宋体" w:cs="Arial"/>
        <w:b/>
        <w:bCs/>
      </w:rPr>
      <w:tcPr>
        <w:tcBorders>
          <w:top w:val="single" w:color="CC8E60" w:sz="8" w:space="0"/>
          <w:left w:val="single" w:color="CC8E60" w:sz="8" w:space="0"/>
          <w:bottom w:val="single" w:color="CC8E60" w:sz="18" w:space="0"/>
          <w:right w:val="single" w:color="CC8E60" w:sz="8" w:space="0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/>
      </w:pPr>
      <w:rPr>
        <w:rFonts w:ascii="Calibri" w:hAnsi="Calibri" w:eastAsia="宋体" w:cs="Arial"/>
        <w:b/>
        <w:bCs/>
      </w:rPr>
      <w:tcPr>
        <w:tcBorders>
          <w:top w:val="double" w:color="CC8E60" w:sz="6" w:space="0"/>
          <w:left w:val="single" w:color="CC8E60" w:sz="8" w:space="0"/>
          <w:bottom w:val="single" w:color="CC8E60" w:sz="8" w:space="0"/>
          <w:right w:val="single" w:color="CC8E6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ascii="Calibri" w:hAnsi="Calibri" w:eastAsia="宋体" w:cs="Arial"/>
        <w:b/>
        <w:bCs/>
      </w:rPr>
    </w:tblStylePr>
    <w:tblStylePr w:type="lastCol">
      <w:rPr>
        <w:rFonts w:ascii="Calibri" w:hAnsi="Calibri" w:eastAsia="宋体" w:cs="Arial"/>
        <w:b/>
        <w:bCs/>
      </w:rPr>
      <w:tcPr>
        <w:tcBorders>
          <w:top w:val="single" w:color="CC8E60" w:sz="8" w:space="0"/>
          <w:left w:val="single" w:color="CC8E60" w:sz="8" w:space="0"/>
          <w:bottom w:val="single" w:color="CC8E60" w:sz="8" w:space="0"/>
          <w:right w:val="single" w:color="CC8E60" w:sz="8" w:space="0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</w:rPr>
      <w:tcPr>
        <w:tcBorders>
          <w:top w:val="single" w:color="CC8E60" w:sz="8" w:space="0"/>
          <w:left w:val="single" w:color="CC8E60" w:sz="8" w:space="0"/>
          <w:bottom w:val="single" w:color="CC8E60" w:sz="8" w:space="0"/>
          <w:right w:val="single" w:color="CC8E60" w:sz="8" w:space="0"/>
          <w:insideH w:val="nil"/>
          <w:insideV w:val="nil"/>
          <w:tl2br w:val="nil"/>
          <w:tr2bl w:val="nil"/>
        </w:tcBorders>
        <w:shd w:val="clear" w:color="auto" w:fill="F2E2D7"/>
      </w:tcPr>
    </w:tblStylePr>
    <w:tblStylePr w:type="band1Horz">
      <w:rPr>
        <w:rFonts w:cs="Times New Roman"/>
      </w:rPr>
      <w:tcPr>
        <w:tcBorders>
          <w:top w:val="single" w:color="CC8E60" w:sz="8" w:space="0"/>
          <w:left w:val="single" w:color="CC8E60" w:sz="8" w:space="0"/>
          <w:bottom w:val="single" w:color="CC8E60" w:sz="8" w:space="0"/>
          <w:right w:val="single" w:color="CC8E60" w:sz="8" w:space="0"/>
          <w:insideH w:val="nil"/>
          <w:insideV w:val="nil"/>
          <w:tl2br w:val="nil"/>
          <w:tr2bl w:val="nil"/>
        </w:tcBorders>
        <w:shd w:val="clear" w:color="auto" w:fill="F2E2D7"/>
      </w:tcPr>
    </w:tblStylePr>
    <w:tblStylePr w:type="band2Horz">
      <w:rPr>
        <w:rFonts w:cs="Times New Roman"/>
      </w:rPr>
      <w:tcPr>
        <w:tcBorders>
          <w:top w:val="single" w:color="CC8E60" w:sz="8" w:space="0"/>
          <w:left w:val="single" w:color="CC8E60" w:sz="8" w:space="0"/>
          <w:bottom w:val="single" w:color="CC8E60" w:sz="8" w:space="0"/>
          <w:right w:val="single" w:color="CC8E60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62">
    <w:name w:val="浅色网格强调文字颜色 3"/>
    <w:basedOn w:val="79"/>
    <w:qFormat/>
    <w:uiPriority w:val="62"/>
    <w:rPr>
      <w:rFonts w:ascii="Cambria" w:hAnsi="Cambria" w:eastAsia="黑体"/>
    </w:rPr>
    <w:tblPr>
      <w:tblBorders>
        <w:top w:val="single" w:color="7A6A60" w:sz="8" w:space="0"/>
        <w:left w:val="single" w:color="7A6A60" w:sz="8" w:space="0"/>
        <w:bottom w:val="single" w:color="7A6A60" w:sz="8" w:space="0"/>
        <w:right w:val="single" w:color="7A6A60" w:sz="8" w:space="0"/>
        <w:insideH w:val="single" w:color="7A6A60" w:sz="8" w:space="0"/>
        <w:insideV w:val="single" w:color="7A6A6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hAnsi="Calibri" w:eastAsia="宋体" w:cs="Arial"/>
        <w:b/>
        <w:bCs/>
      </w:rPr>
      <w:tcPr>
        <w:tcBorders>
          <w:top w:val="single" w:color="7A6A60" w:sz="8" w:space="0"/>
          <w:left w:val="single" w:color="7A6A60" w:sz="8" w:space="0"/>
          <w:bottom w:val="single" w:color="7A6A60" w:sz="18" w:space="0"/>
          <w:right w:val="single" w:color="7A6A60" w:sz="8" w:space="0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/>
      </w:pPr>
      <w:rPr>
        <w:rFonts w:ascii="Calibri" w:hAnsi="Calibri" w:eastAsia="宋体" w:cs="Arial"/>
        <w:b/>
        <w:bCs/>
      </w:rPr>
      <w:tcPr>
        <w:tcBorders>
          <w:top w:val="double" w:color="7A6A60" w:sz="6" w:space="0"/>
          <w:left w:val="single" w:color="7A6A60" w:sz="8" w:space="0"/>
          <w:bottom w:val="single" w:color="7A6A60" w:sz="8" w:space="0"/>
          <w:right w:val="single" w:color="7A6A6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ascii="Calibri" w:hAnsi="Calibri" w:eastAsia="宋体" w:cs="Arial"/>
        <w:b/>
        <w:bCs/>
      </w:rPr>
    </w:tblStylePr>
    <w:tblStylePr w:type="lastCol">
      <w:rPr>
        <w:rFonts w:ascii="Calibri" w:hAnsi="Calibri" w:eastAsia="宋体" w:cs="Arial"/>
        <w:b/>
        <w:bCs/>
      </w:rPr>
      <w:tcPr>
        <w:tcBorders>
          <w:top w:val="single" w:color="7A6A60" w:sz="8" w:space="0"/>
          <w:left w:val="single" w:color="7A6A60" w:sz="8" w:space="0"/>
          <w:bottom w:val="single" w:color="7A6A60" w:sz="8" w:space="0"/>
          <w:right w:val="single" w:color="7A6A60" w:sz="8" w:space="0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</w:rPr>
      <w:tcPr>
        <w:tcBorders>
          <w:top w:val="single" w:color="7A6A60" w:sz="8" w:space="0"/>
          <w:left w:val="single" w:color="7A6A60" w:sz="8" w:space="0"/>
          <w:bottom w:val="single" w:color="7A6A60" w:sz="8" w:space="0"/>
          <w:right w:val="single" w:color="7A6A60" w:sz="8" w:space="0"/>
          <w:insideH w:val="nil"/>
          <w:insideV w:val="nil"/>
          <w:tl2br w:val="nil"/>
          <w:tr2bl w:val="nil"/>
        </w:tcBorders>
        <w:shd w:val="clear" w:color="auto" w:fill="DFD9D6"/>
      </w:tcPr>
    </w:tblStylePr>
    <w:tblStylePr w:type="band1Horz">
      <w:rPr>
        <w:rFonts w:cs="Times New Roman"/>
      </w:rPr>
      <w:tcPr>
        <w:tcBorders>
          <w:top w:val="single" w:color="7A6A60" w:sz="8" w:space="0"/>
          <w:left w:val="single" w:color="7A6A60" w:sz="8" w:space="0"/>
          <w:bottom w:val="single" w:color="7A6A60" w:sz="8" w:space="0"/>
          <w:right w:val="single" w:color="7A6A60" w:sz="8" w:space="0"/>
          <w:insideH w:val="nil"/>
          <w:insideV w:val="nil"/>
          <w:tl2br w:val="nil"/>
          <w:tr2bl w:val="nil"/>
        </w:tcBorders>
        <w:shd w:val="clear" w:color="auto" w:fill="DFD9D6"/>
      </w:tcPr>
    </w:tblStylePr>
    <w:tblStylePr w:type="band2Horz">
      <w:rPr>
        <w:rFonts w:cs="Times New Roman"/>
      </w:rPr>
      <w:tcPr>
        <w:tcBorders>
          <w:top w:val="single" w:color="7A6A60" w:sz="8" w:space="0"/>
          <w:left w:val="single" w:color="7A6A60" w:sz="8" w:space="0"/>
          <w:bottom w:val="single" w:color="7A6A60" w:sz="8" w:space="0"/>
          <w:right w:val="single" w:color="7A6A60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63">
    <w:name w:val="浅色网格强调文字颜色 4"/>
    <w:basedOn w:val="79"/>
    <w:qFormat/>
    <w:uiPriority w:val="62"/>
    <w:rPr>
      <w:rFonts w:ascii="Cambria" w:hAnsi="Cambria" w:eastAsia="黑体"/>
    </w:rPr>
    <w:tblPr>
      <w:tblBorders>
        <w:top w:val="single" w:color="B4936D" w:sz="8" w:space="0"/>
        <w:left w:val="single" w:color="B4936D" w:sz="8" w:space="0"/>
        <w:bottom w:val="single" w:color="B4936D" w:sz="8" w:space="0"/>
        <w:right w:val="single" w:color="B4936D" w:sz="8" w:space="0"/>
        <w:insideH w:val="single" w:color="B4936D" w:sz="8" w:space="0"/>
        <w:insideV w:val="single" w:color="B4936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hAnsi="Calibri" w:eastAsia="宋体" w:cs="Arial"/>
        <w:b/>
        <w:bCs/>
      </w:rPr>
      <w:tcPr>
        <w:tcBorders>
          <w:top w:val="single" w:color="B4936D" w:sz="8" w:space="0"/>
          <w:left w:val="single" w:color="B4936D" w:sz="8" w:space="0"/>
          <w:bottom w:val="single" w:color="B4936D" w:sz="18" w:space="0"/>
          <w:right w:val="single" w:color="B4936D" w:sz="8" w:space="0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/>
      </w:pPr>
      <w:rPr>
        <w:rFonts w:ascii="Calibri" w:hAnsi="Calibri" w:eastAsia="宋体" w:cs="Arial"/>
        <w:b/>
        <w:bCs/>
      </w:rPr>
      <w:tcPr>
        <w:tcBorders>
          <w:top w:val="double" w:color="B4936D" w:sz="6" w:space="0"/>
          <w:left w:val="single" w:color="B4936D" w:sz="8" w:space="0"/>
          <w:bottom w:val="single" w:color="B4936D" w:sz="8" w:space="0"/>
          <w:right w:val="single" w:color="B4936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ascii="Calibri" w:hAnsi="Calibri" w:eastAsia="宋体" w:cs="Arial"/>
        <w:b/>
        <w:bCs/>
      </w:rPr>
    </w:tblStylePr>
    <w:tblStylePr w:type="lastCol">
      <w:rPr>
        <w:rFonts w:ascii="Calibri" w:hAnsi="Calibri" w:eastAsia="宋体" w:cs="Arial"/>
        <w:b/>
        <w:bCs/>
      </w:rPr>
      <w:tcPr>
        <w:tcBorders>
          <w:top w:val="single" w:color="B4936D" w:sz="8" w:space="0"/>
          <w:left w:val="single" w:color="B4936D" w:sz="8" w:space="0"/>
          <w:bottom w:val="single" w:color="B4936D" w:sz="8" w:space="0"/>
          <w:right w:val="single" w:color="B4936D" w:sz="8" w:space="0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</w:rPr>
      <w:tcPr>
        <w:tcBorders>
          <w:top w:val="single" w:color="B4936D" w:sz="8" w:space="0"/>
          <w:left w:val="single" w:color="B4936D" w:sz="8" w:space="0"/>
          <w:bottom w:val="single" w:color="B4936D" w:sz="8" w:space="0"/>
          <w:right w:val="single" w:color="B4936D" w:sz="8" w:space="0"/>
          <w:insideH w:val="nil"/>
          <w:insideV w:val="nil"/>
          <w:tl2br w:val="nil"/>
          <w:tr2bl w:val="nil"/>
        </w:tcBorders>
        <w:shd w:val="clear" w:color="auto" w:fill="ECE4DA"/>
      </w:tcPr>
    </w:tblStylePr>
    <w:tblStylePr w:type="band1Horz">
      <w:rPr>
        <w:rFonts w:cs="Times New Roman"/>
      </w:rPr>
      <w:tcPr>
        <w:tcBorders>
          <w:top w:val="single" w:color="B4936D" w:sz="8" w:space="0"/>
          <w:left w:val="single" w:color="B4936D" w:sz="8" w:space="0"/>
          <w:bottom w:val="single" w:color="B4936D" w:sz="8" w:space="0"/>
          <w:right w:val="single" w:color="B4936D" w:sz="8" w:space="0"/>
          <w:insideH w:val="nil"/>
          <w:insideV w:val="nil"/>
          <w:tl2br w:val="nil"/>
          <w:tr2bl w:val="nil"/>
        </w:tcBorders>
        <w:shd w:val="clear" w:color="auto" w:fill="ECE4DA"/>
      </w:tcPr>
    </w:tblStylePr>
    <w:tblStylePr w:type="band2Horz">
      <w:rPr>
        <w:rFonts w:cs="Times New Roman"/>
      </w:rPr>
      <w:tcPr>
        <w:tcBorders>
          <w:top w:val="single" w:color="B4936D" w:sz="8" w:space="0"/>
          <w:left w:val="single" w:color="B4936D" w:sz="8" w:space="0"/>
          <w:bottom w:val="single" w:color="B4936D" w:sz="8" w:space="0"/>
          <w:right w:val="single" w:color="B4936D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64">
    <w:name w:val="浅色网格强调文字颜色 5"/>
    <w:basedOn w:val="79"/>
    <w:qFormat/>
    <w:uiPriority w:val="62"/>
    <w:rPr>
      <w:rFonts w:ascii="Cambria" w:hAnsi="Cambria" w:eastAsia="黑体"/>
    </w:rPr>
    <w:tblPr>
      <w:tblBorders>
        <w:top w:val="single" w:color="67787B" w:sz="8" w:space="0"/>
        <w:left w:val="single" w:color="67787B" w:sz="8" w:space="0"/>
        <w:bottom w:val="single" w:color="67787B" w:sz="8" w:space="0"/>
        <w:right w:val="single" w:color="67787B" w:sz="8" w:space="0"/>
        <w:insideH w:val="single" w:color="67787B" w:sz="8" w:space="0"/>
        <w:insideV w:val="single" w:color="67787B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hAnsi="Calibri" w:eastAsia="宋体" w:cs="Arial"/>
        <w:b/>
        <w:bCs/>
      </w:rPr>
      <w:tcPr>
        <w:tcBorders>
          <w:top w:val="single" w:color="67787B" w:sz="8" w:space="0"/>
          <w:left w:val="single" w:color="67787B" w:sz="8" w:space="0"/>
          <w:bottom w:val="single" w:color="67787B" w:sz="18" w:space="0"/>
          <w:right w:val="single" w:color="67787B" w:sz="8" w:space="0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/>
      </w:pPr>
      <w:rPr>
        <w:rFonts w:ascii="Calibri" w:hAnsi="Calibri" w:eastAsia="宋体" w:cs="Arial"/>
        <w:b/>
        <w:bCs/>
      </w:rPr>
      <w:tcPr>
        <w:tcBorders>
          <w:top w:val="double" w:color="67787B" w:sz="6" w:space="0"/>
          <w:left w:val="single" w:color="67787B" w:sz="8" w:space="0"/>
          <w:bottom w:val="single" w:color="67787B" w:sz="8" w:space="0"/>
          <w:right w:val="single" w:color="67787B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ascii="Calibri" w:hAnsi="Calibri" w:eastAsia="宋体" w:cs="Arial"/>
        <w:b/>
        <w:bCs/>
      </w:rPr>
    </w:tblStylePr>
    <w:tblStylePr w:type="lastCol">
      <w:rPr>
        <w:rFonts w:ascii="Calibri" w:hAnsi="Calibri" w:eastAsia="宋体" w:cs="Arial"/>
        <w:b/>
        <w:bCs/>
      </w:rPr>
      <w:tcPr>
        <w:tcBorders>
          <w:top w:val="single" w:color="67787B" w:sz="8" w:space="0"/>
          <w:left w:val="single" w:color="67787B" w:sz="8" w:space="0"/>
          <w:bottom w:val="single" w:color="67787B" w:sz="8" w:space="0"/>
          <w:right w:val="single" w:color="67787B" w:sz="8" w:space="0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</w:rPr>
      <w:tcPr>
        <w:tcBorders>
          <w:top w:val="single" w:color="67787B" w:sz="8" w:space="0"/>
          <w:left w:val="single" w:color="67787B" w:sz="8" w:space="0"/>
          <w:bottom w:val="single" w:color="67787B" w:sz="8" w:space="0"/>
          <w:right w:val="single" w:color="67787B" w:sz="8" w:space="0"/>
          <w:insideH w:val="nil"/>
          <w:insideV w:val="nil"/>
          <w:tl2br w:val="nil"/>
          <w:tr2bl w:val="nil"/>
        </w:tcBorders>
        <w:shd w:val="clear" w:color="auto" w:fill="D8DEDF"/>
      </w:tcPr>
    </w:tblStylePr>
    <w:tblStylePr w:type="band1Horz">
      <w:rPr>
        <w:rFonts w:cs="Times New Roman"/>
      </w:rPr>
      <w:tcPr>
        <w:tcBorders>
          <w:top w:val="single" w:color="67787B" w:sz="8" w:space="0"/>
          <w:left w:val="single" w:color="67787B" w:sz="8" w:space="0"/>
          <w:bottom w:val="single" w:color="67787B" w:sz="8" w:space="0"/>
          <w:right w:val="single" w:color="67787B" w:sz="8" w:space="0"/>
          <w:insideH w:val="nil"/>
          <w:insideV w:val="nil"/>
          <w:tl2br w:val="nil"/>
          <w:tr2bl w:val="nil"/>
        </w:tcBorders>
        <w:shd w:val="clear" w:color="auto" w:fill="D8DEDF"/>
      </w:tcPr>
    </w:tblStylePr>
    <w:tblStylePr w:type="band2Horz">
      <w:rPr>
        <w:rFonts w:cs="Times New Roman"/>
      </w:rPr>
      <w:tcPr>
        <w:tcBorders>
          <w:top w:val="single" w:color="67787B" w:sz="8" w:space="0"/>
          <w:left w:val="single" w:color="67787B" w:sz="8" w:space="0"/>
          <w:bottom w:val="single" w:color="67787B" w:sz="8" w:space="0"/>
          <w:right w:val="single" w:color="67787B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65">
    <w:name w:val="浅色网格强调文字颜色 6"/>
    <w:basedOn w:val="79"/>
    <w:qFormat/>
    <w:uiPriority w:val="62"/>
    <w:rPr>
      <w:rFonts w:ascii="Cambria" w:hAnsi="Cambria" w:eastAsia="黑体"/>
    </w:rPr>
    <w:tblPr>
      <w:tblBorders>
        <w:top w:val="single" w:color="9D936F" w:sz="8" w:space="0"/>
        <w:left w:val="single" w:color="9D936F" w:sz="8" w:space="0"/>
        <w:bottom w:val="single" w:color="9D936F" w:sz="8" w:space="0"/>
        <w:right w:val="single" w:color="9D936F" w:sz="8" w:space="0"/>
        <w:insideH w:val="single" w:color="9D936F" w:sz="8" w:space="0"/>
        <w:insideV w:val="single" w:color="9D936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hAnsi="Calibri" w:eastAsia="宋体" w:cs="Arial"/>
        <w:b/>
        <w:bCs/>
      </w:rPr>
      <w:tcPr>
        <w:tcBorders>
          <w:top w:val="single" w:color="9D936F" w:sz="8" w:space="0"/>
          <w:left w:val="single" w:color="9D936F" w:sz="8" w:space="0"/>
          <w:bottom w:val="single" w:color="9D936F" w:sz="18" w:space="0"/>
          <w:right w:val="single" w:color="9D936F" w:sz="8" w:space="0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/>
      </w:pPr>
      <w:rPr>
        <w:rFonts w:ascii="Calibri" w:hAnsi="Calibri" w:eastAsia="宋体" w:cs="Arial"/>
        <w:b/>
        <w:bCs/>
      </w:rPr>
      <w:tcPr>
        <w:tcBorders>
          <w:top w:val="double" w:color="9D936F" w:sz="6" w:space="0"/>
          <w:left w:val="single" w:color="9D936F" w:sz="8" w:space="0"/>
          <w:bottom w:val="single" w:color="9D936F" w:sz="8" w:space="0"/>
          <w:right w:val="single" w:color="9D936F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ascii="Calibri" w:hAnsi="Calibri" w:eastAsia="宋体" w:cs="Arial"/>
        <w:b/>
        <w:bCs/>
      </w:rPr>
    </w:tblStylePr>
    <w:tblStylePr w:type="lastCol">
      <w:rPr>
        <w:rFonts w:ascii="Calibri" w:hAnsi="Calibri" w:eastAsia="宋体" w:cs="Arial"/>
        <w:b/>
        <w:bCs/>
      </w:rPr>
      <w:tcPr>
        <w:tcBorders>
          <w:top w:val="single" w:color="9D936F" w:sz="8" w:space="0"/>
          <w:left w:val="single" w:color="9D936F" w:sz="8" w:space="0"/>
          <w:bottom w:val="single" w:color="9D936F" w:sz="8" w:space="0"/>
          <w:right w:val="single" w:color="9D936F" w:sz="8" w:space="0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</w:rPr>
      <w:tcPr>
        <w:tcBorders>
          <w:top w:val="single" w:color="9D936F" w:sz="8" w:space="0"/>
          <w:left w:val="single" w:color="9D936F" w:sz="8" w:space="0"/>
          <w:bottom w:val="single" w:color="9D936F" w:sz="8" w:space="0"/>
          <w:right w:val="single" w:color="9D936F" w:sz="8" w:space="0"/>
          <w:insideH w:val="nil"/>
          <w:insideV w:val="nil"/>
          <w:tl2br w:val="nil"/>
          <w:tr2bl w:val="nil"/>
        </w:tcBorders>
        <w:shd w:val="clear" w:color="auto" w:fill="E6E4DB"/>
      </w:tcPr>
    </w:tblStylePr>
    <w:tblStylePr w:type="band1Horz">
      <w:rPr>
        <w:rFonts w:cs="Times New Roman"/>
      </w:rPr>
      <w:tcPr>
        <w:tcBorders>
          <w:top w:val="single" w:color="9D936F" w:sz="8" w:space="0"/>
          <w:left w:val="single" w:color="9D936F" w:sz="8" w:space="0"/>
          <w:bottom w:val="single" w:color="9D936F" w:sz="8" w:space="0"/>
          <w:right w:val="single" w:color="9D936F" w:sz="8" w:space="0"/>
          <w:insideH w:val="nil"/>
          <w:insideV w:val="nil"/>
          <w:tl2br w:val="nil"/>
          <w:tr2bl w:val="nil"/>
        </w:tcBorders>
        <w:shd w:val="clear" w:color="auto" w:fill="E6E4DB"/>
      </w:tcPr>
    </w:tblStylePr>
    <w:tblStylePr w:type="band2Horz">
      <w:rPr>
        <w:rFonts w:cs="Times New Roman"/>
      </w:rPr>
      <w:tcPr>
        <w:tcBorders>
          <w:top w:val="single" w:color="9D936F" w:sz="8" w:space="0"/>
          <w:left w:val="single" w:color="9D936F" w:sz="8" w:space="0"/>
          <w:bottom w:val="single" w:color="9D936F" w:sz="8" w:space="0"/>
          <w:right w:val="single" w:color="9D936F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66">
    <w:name w:val="浅色列表强调文字颜色 1"/>
    <w:basedOn w:val="79"/>
    <w:qFormat/>
    <w:uiPriority w:val="61"/>
    <w:rPr>
      <w:rFonts w:ascii="Cambria" w:hAnsi="Cambria" w:eastAsia="黑体"/>
    </w:rPr>
    <w:tblPr>
      <w:tblBorders>
        <w:top w:val="single" w:color="7E97AD" w:sz="8" w:space="0"/>
        <w:left w:val="single" w:color="7E97AD" w:sz="8" w:space="0"/>
        <w:bottom w:val="single" w:color="7E97AD" w:sz="8" w:space="0"/>
        <w:right w:val="single" w:color="7E97A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cPr>
        <w:shd w:val="clear" w:color="auto" w:fill="7E97AD"/>
      </w:tcPr>
    </w:tblStylePr>
    <w:tblStylePr w:type="lastRow">
      <w:pPr>
        <w:spacing w:before="0" w:after="0"/>
      </w:pPr>
      <w:rPr>
        <w:rFonts w:cs="Times New Roman"/>
        <w:b/>
        <w:bCs/>
      </w:rPr>
      <w:tcPr>
        <w:tcBorders>
          <w:top w:val="double" w:color="7E97AD" w:sz="6" w:space="0"/>
          <w:left w:val="single" w:color="7E97AD" w:sz="8" w:space="0"/>
          <w:bottom w:val="single" w:color="7E97AD" w:sz="8" w:space="0"/>
          <w:right w:val="single" w:color="7E97A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tcBorders>
          <w:top w:val="single" w:color="7E97AD" w:sz="8" w:space="0"/>
          <w:left w:val="single" w:color="7E97AD" w:sz="8" w:space="0"/>
          <w:bottom w:val="single" w:color="7E97AD" w:sz="8" w:space="0"/>
          <w:right w:val="single" w:color="7E97AD" w:sz="8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</w:rPr>
      <w:tcPr>
        <w:tcBorders>
          <w:top w:val="single" w:color="7E97AD" w:sz="8" w:space="0"/>
          <w:left w:val="single" w:color="7E97AD" w:sz="8" w:space="0"/>
          <w:bottom w:val="single" w:color="7E97AD" w:sz="8" w:space="0"/>
          <w:right w:val="single" w:color="7E97AD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67">
    <w:name w:val="浅色列表强调文字颜色 2"/>
    <w:basedOn w:val="79"/>
    <w:qFormat/>
    <w:uiPriority w:val="61"/>
    <w:rPr>
      <w:rFonts w:ascii="Cambria" w:hAnsi="Cambria" w:eastAsia="黑体"/>
    </w:rPr>
    <w:tblPr>
      <w:tblBorders>
        <w:top w:val="single" w:color="CC8E60" w:sz="8" w:space="0"/>
        <w:left w:val="single" w:color="CC8E60" w:sz="8" w:space="0"/>
        <w:bottom w:val="single" w:color="CC8E60" w:sz="8" w:space="0"/>
        <w:right w:val="single" w:color="CC8E6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cPr>
        <w:shd w:val="clear" w:color="auto" w:fill="CC8E60"/>
      </w:tcPr>
    </w:tblStylePr>
    <w:tblStylePr w:type="lastRow">
      <w:pPr>
        <w:spacing w:before="0" w:after="0"/>
      </w:pPr>
      <w:rPr>
        <w:rFonts w:cs="Times New Roman"/>
        <w:b/>
        <w:bCs/>
      </w:rPr>
      <w:tcPr>
        <w:tcBorders>
          <w:top w:val="double" w:color="CC8E60" w:sz="6" w:space="0"/>
          <w:left w:val="single" w:color="CC8E60" w:sz="8" w:space="0"/>
          <w:bottom w:val="single" w:color="CC8E60" w:sz="8" w:space="0"/>
          <w:right w:val="single" w:color="CC8E6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tcBorders>
          <w:top w:val="single" w:color="CC8E60" w:sz="8" w:space="0"/>
          <w:left w:val="single" w:color="CC8E60" w:sz="8" w:space="0"/>
          <w:bottom w:val="single" w:color="CC8E60" w:sz="8" w:space="0"/>
          <w:right w:val="single" w:color="CC8E60" w:sz="8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</w:rPr>
      <w:tcPr>
        <w:tcBorders>
          <w:top w:val="single" w:color="CC8E60" w:sz="8" w:space="0"/>
          <w:left w:val="single" w:color="CC8E60" w:sz="8" w:space="0"/>
          <w:bottom w:val="single" w:color="CC8E60" w:sz="8" w:space="0"/>
          <w:right w:val="single" w:color="CC8E60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68">
    <w:name w:val="浅色列表强调文字颜色 3"/>
    <w:basedOn w:val="79"/>
    <w:qFormat/>
    <w:uiPriority w:val="61"/>
    <w:rPr>
      <w:rFonts w:ascii="Cambria" w:hAnsi="Cambria" w:eastAsia="黑体"/>
    </w:rPr>
    <w:tblPr>
      <w:tblBorders>
        <w:top w:val="single" w:color="7A6A60" w:sz="8" w:space="0"/>
        <w:left w:val="single" w:color="7A6A60" w:sz="8" w:space="0"/>
        <w:bottom w:val="single" w:color="7A6A60" w:sz="8" w:space="0"/>
        <w:right w:val="single" w:color="7A6A6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cPr>
        <w:shd w:val="clear" w:color="auto" w:fill="7A6A60"/>
      </w:tcPr>
    </w:tblStylePr>
    <w:tblStylePr w:type="lastRow">
      <w:pPr>
        <w:spacing w:before="0" w:after="0"/>
      </w:pPr>
      <w:rPr>
        <w:rFonts w:cs="Times New Roman"/>
        <w:b/>
        <w:bCs/>
      </w:rPr>
      <w:tcPr>
        <w:tcBorders>
          <w:top w:val="double" w:color="7A6A60" w:sz="6" w:space="0"/>
          <w:left w:val="single" w:color="7A6A60" w:sz="8" w:space="0"/>
          <w:bottom w:val="single" w:color="7A6A60" w:sz="8" w:space="0"/>
          <w:right w:val="single" w:color="7A6A6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tcBorders>
          <w:top w:val="single" w:color="7A6A60" w:sz="8" w:space="0"/>
          <w:left w:val="single" w:color="7A6A60" w:sz="8" w:space="0"/>
          <w:bottom w:val="single" w:color="7A6A60" w:sz="8" w:space="0"/>
          <w:right w:val="single" w:color="7A6A60" w:sz="8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</w:rPr>
      <w:tcPr>
        <w:tcBorders>
          <w:top w:val="single" w:color="7A6A60" w:sz="8" w:space="0"/>
          <w:left w:val="single" w:color="7A6A60" w:sz="8" w:space="0"/>
          <w:bottom w:val="single" w:color="7A6A60" w:sz="8" w:space="0"/>
          <w:right w:val="single" w:color="7A6A60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69">
    <w:name w:val="浅色列表强调文字颜色 4"/>
    <w:basedOn w:val="79"/>
    <w:qFormat/>
    <w:uiPriority w:val="61"/>
    <w:rPr>
      <w:rFonts w:ascii="Cambria" w:hAnsi="Cambria" w:eastAsia="黑体"/>
    </w:rPr>
    <w:tblPr>
      <w:tblBorders>
        <w:top w:val="single" w:color="B4936D" w:sz="8" w:space="0"/>
        <w:left w:val="single" w:color="B4936D" w:sz="8" w:space="0"/>
        <w:bottom w:val="single" w:color="B4936D" w:sz="8" w:space="0"/>
        <w:right w:val="single" w:color="B4936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cPr>
        <w:shd w:val="clear" w:color="auto" w:fill="B4936D"/>
      </w:tcPr>
    </w:tblStylePr>
    <w:tblStylePr w:type="lastRow">
      <w:pPr>
        <w:spacing w:before="0" w:after="0"/>
      </w:pPr>
      <w:rPr>
        <w:rFonts w:cs="Times New Roman"/>
        <w:b/>
        <w:bCs/>
      </w:rPr>
      <w:tcPr>
        <w:tcBorders>
          <w:top w:val="double" w:color="B4936D" w:sz="6" w:space="0"/>
          <w:left w:val="single" w:color="B4936D" w:sz="8" w:space="0"/>
          <w:bottom w:val="single" w:color="B4936D" w:sz="8" w:space="0"/>
          <w:right w:val="single" w:color="B4936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tcBorders>
          <w:top w:val="single" w:color="B4936D" w:sz="8" w:space="0"/>
          <w:left w:val="single" w:color="B4936D" w:sz="8" w:space="0"/>
          <w:bottom w:val="single" w:color="B4936D" w:sz="8" w:space="0"/>
          <w:right w:val="single" w:color="B4936D" w:sz="8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</w:rPr>
      <w:tcPr>
        <w:tcBorders>
          <w:top w:val="single" w:color="B4936D" w:sz="8" w:space="0"/>
          <w:left w:val="single" w:color="B4936D" w:sz="8" w:space="0"/>
          <w:bottom w:val="single" w:color="B4936D" w:sz="8" w:space="0"/>
          <w:right w:val="single" w:color="B4936D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0">
    <w:name w:val="浅色列表强调文字颜色 5"/>
    <w:basedOn w:val="79"/>
    <w:qFormat/>
    <w:uiPriority w:val="61"/>
    <w:rPr>
      <w:rFonts w:ascii="Cambria" w:hAnsi="Cambria" w:eastAsia="黑体"/>
    </w:rPr>
    <w:tblPr>
      <w:tblBorders>
        <w:top w:val="single" w:color="67787B" w:sz="8" w:space="0"/>
        <w:left w:val="single" w:color="67787B" w:sz="8" w:space="0"/>
        <w:bottom w:val="single" w:color="67787B" w:sz="8" w:space="0"/>
        <w:right w:val="single" w:color="67787B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cPr>
        <w:shd w:val="clear" w:color="auto" w:fill="67787B"/>
      </w:tcPr>
    </w:tblStylePr>
    <w:tblStylePr w:type="lastRow">
      <w:pPr>
        <w:spacing w:before="0" w:after="0"/>
      </w:pPr>
      <w:rPr>
        <w:rFonts w:cs="Times New Roman"/>
        <w:b/>
        <w:bCs/>
      </w:rPr>
      <w:tcPr>
        <w:tcBorders>
          <w:top w:val="double" w:color="67787B" w:sz="6" w:space="0"/>
          <w:left w:val="single" w:color="67787B" w:sz="8" w:space="0"/>
          <w:bottom w:val="single" w:color="67787B" w:sz="8" w:space="0"/>
          <w:right w:val="single" w:color="67787B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tcBorders>
          <w:top w:val="single" w:color="67787B" w:sz="8" w:space="0"/>
          <w:left w:val="single" w:color="67787B" w:sz="8" w:space="0"/>
          <w:bottom w:val="single" w:color="67787B" w:sz="8" w:space="0"/>
          <w:right w:val="single" w:color="67787B" w:sz="8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</w:rPr>
      <w:tcPr>
        <w:tcBorders>
          <w:top w:val="single" w:color="67787B" w:sz="8" w:space="0"/>
          <w:left w:val="single" w:color="67787B" w:sz="8" w:space="0"/>
          <w:bottom w:val="single" w:color="67787B" w:sz="8" w:space="0"/>
          <w:right w:val="single" w:color="67787B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1">
    <w:name w:val="浅色列表强调文字颜色 6"/>
    <w:basedOn w:val="79"/>
    <w:qFormat/>
    <w:uiPriority w:val="61"/>
    <w:rPr>
      <w:rFonts w:ascii="Cambria" w:hAnsi="Cambria" w:eastAsia="黑体"/>
    </w:rPr>
    <w:tblPr>
      <w:tblBorders>
        <w:top w:val="single" w:color="9D936F" w:sz="8" w:space="0"/>
        <w:left w:val="single" w:color="9D936F" w:sz="8" w:space="0"/>
        <w:bottom w:val="single" w:color="9D936F" w:sz="8" w:space="0"/>
        <w:right w:val="single" w:color="9D936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cPr>
        <w:shd w:val="clear" w:color="auto" w:fill="9D936F"/>
      </w:tcPr>
    </w:tblStylePr>
    <w:tblStylePr w:type="lastRow">
      <w:pPr>
        <w:spacing w:before="0" w:after="0"/>
      </w:pPr>
      <w:rPr>
        <w:rFonts w:cs="Times New Roman"/>
        <w:b/>
        <w:bCs/>
      </w:rPr>
      <w:tcPr>
        <w:tcBorders>
          <w:top w:val="double" w:color="9D936F" w:sz="6" w:space="0"/>
          <w:left w:val="single" w:color="9D936F" w:sz="8" w:space="0"/>
          <w:bottom w:val="single" w:color="9D936F" w:sz="8" w:space="0"/>
          <w:right w:val="single" w:color="9D936F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tcBorders>
          <w:top w:val="single" w:color="9D936F" w:sz="8" w:space="0"/>
          <w:left w:val="single" w:color="9D936F" w:sz="8" w:space="0"/>
          <w:bottom w:val="single" w:color="9D936F" w:sz="8" w:space="0"/>
          <w:right w:val="single" w:color="9D936F" w:sz="8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</w:rPr>
      <w:tcPr>
        <w:tcBorders>
          <w:top w:val="single" w:color="9D936F" w:sz="8" w:space="0"/>
          <w:left w:val="single" w:color="9D936F" w:sz="8" w:space="0"/>
          <w:bottom w:val="single" w:color="9D936F" w:sz="8" w:space="0"/>
          <w:right w:val="single" w:color="9D936F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2">
    <w:name w:val="浅色底纹强调文字颜色 1"/>
    <w:basedOn w:val="79"/>
    <w:qFormat/>
    <w:uiPriority w:val="60"/>
    <w:rPr>
      <w:rFonts w:ascii="Cambria" w:hAnsi="Cambria" w:eastAsia="黑体"/>
      <w:color w:val="577188"/>
    </w:rPr>
    <w:tblPr>
      <w:tblBorders>
        <w:top w:val="single" w:color="7E97AD" w:sz="8" w:space="0"/>
        <w:bottom w:val="single" w:color="7E97A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cPr>
        <w:tcBorders>
          <w:top w:val="single" w:color="7E97AD" w:sz="8" w:space="0"/>
          <w:left w:val="nil"/>
          <w:bottom w:val="single" w:color="7E97A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cPr>
        <w:tcBorders>
          <w:top w:val="single" w:color="7E97AD" w:sz="8" w:space="0"/>
          <w:left w:val="nil"/>
          <w:bottom w:val="single" w:color="7E97A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5EA"/>
      </w:tcPr>
    </w:tblStylePr>
    <w:tblStylePr w:type="band1Horz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5EA"/>
      </w:tcPr>
    </w:tblStylePr>
  </w:style>
  <w:style w:type="table" w:customStyle="1" w:styleId="273">
    <w:name w:val="浅色底纹强调文字颜色 2"/>
    <w:basedOn w:val="79"/>
    <w:qFormat/>
    <w:uiPriority w:val="60"/>
    <w:rPr>
      <w:rFonts w:ascii="Cambria" w:hAnsi="Cambria" w:eastAsia="黑体"/>
      <w:color w:val="AA6736"/>
    </w:rPr>
    <w:tblPr>
      <w:tblBorders>
        <w:top w:val="single" w:color="CC8E60" w:sz="8" w:space="0"/>
        <w:bottom w:val="single" w:color="CC8E6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cPr>
        <w:tcBorders>
          <w:top w:val="single" w:color="CC8E60" w:sz="8" w:space="0"/>
          <w:left w:val="nil"/>
          <w:bottom w:val="single" w:color="CC8E6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cPr>
        <w:tcBorders>
          <w:top w:val="single" w:color="CC8E60" w:sz="8" w:space="0"/>
          <w:left w:val="nil"/>
          <w:bottom w:val="single" w:color="CC8E6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E2D7"/>
      </w:tcPr>
    </w:tblStylePr>
    <w:tblStylePr w:type="band1Horz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E2D7"/>
      </w:tcPr>
    </w:tblStylePr>
  </w:style>
  <w:style w:type="table" w:customStyle="1" w:styleId="274">
    <w:name w:val="浅色底纹强调文字颜色 3"/>
    <w:basedOn w:val="79"/>
    <w:qFormat/>
    <w:uiPriority w:val="60"/>
    <w:rPr>
      <w:rFonts w:ascii="Cambria" w:hAnsi="Cambria" w:eastAsia="黑体"/>
      <w:color w:val="5B4F47"/>
    </w:rPr>
    <w:tblPr>
      <w:tblBorders>
        <w:top w:val="single" w:color="7A6A60" w:sz="8" w:space="0"/>
        <w:bottom w:val="single" w:color="7A6A6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cPr>
        <w:tcBorders>
          <w:top w:val="single" w:color="7A6A60" w:sz="8" w:space="0"/>
          <w:left w:val="nil"/>
          <w:bottom w:val="single" w:color="7A6A6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cPr>
        <w:tcBorders>
          <w:top w:val="single" w:color="7A6A60" w:sz="8" w:space="0"/>
          <w:left w:val="nil"/>
          <w:bottom w:val="single" w:color="7A6A6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9D6"/>
      </w:tcPr>
    </w:tblStylePr>
    <w:tblStylePr w:type="band1Horz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9D6"/>
      </w:tcPr>
    </w:tblStylePr>
  </w:style>
  <w:style w:type="table" w:customStyle="1" w:styleId="275">
    <w:name w:val="浅色底纹强调文字颜色 4"/>
    <w:basedOn w:val="79"/>
    <w:qFormat/>
    <w:uiPriority w:val="60"/>
    <w:rPr>
      <w:rFonts w:ascii="Cambria" w:hAnsi="Cambria" w:eastAsia="黑体"/>
      <w:color w:val="8E6E49"/>
    </w:rPr>
    <w:tblPr>
      <w:tblBorders>
        <w:top w:val="single" w:color="B4936D" w:sz="8" w:space="0"/>
        <w:bottom w:val="single" w:color="B4936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cPr>
        <w:tcBorders>
          <w:top w:val="single" w:color="B4936D" w:sz="8" w:space="0"/>
          <w:left w:val="nil"/>
          <w:bottom w:val="single" w:color="B4936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cPr>
        <w:tcBorders>
          <w:top w:val="single" w:color="B4936D" w:sz="8" w:space="0"/>
          <w:left w:val="nil"/>
          <w:bottom w:val="single" w:color="B4936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4DA"/>
      </w:tcPr>
    </w:tblStylePr>
    <w:tblStylePr w:type="band1Horz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4DA"/>
      </w:tcPr>
    </w:tblStylePr>
  </w:style>
  <w:style w:type="table" w:customStyle="1" w:styleId="276">
    <w:name w:val="浅色底纹强调文字颜色 5"/>
    <w:basedOn w:val="79"/>
    <w:qFormat/>
    <w:uiPriority w:val="60"/>
    <w:rPr>
      <w:rFonts w:ascii="Cambria" w:hAnsi="Cambria" w:eastAsia="黑体"/>
      <w:color w:val="4D595B"/>
    </w:rPr>
    <w:tblPr>
      <w:tblBorders>
        <w:top w:val="single" w:color="67787B" w:sz="8" w:space="0"/>
        <w:bottom w:val="single" w:color="67787B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cPr>
        <w:tcBorders>
          <w:top w:val="single" w:color="67787B" w:sz="8" w:space="0"/>
          <w:left w:val="nil"/>
          <w:bottom w:val="single" w:color="67787B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cPr>
        <w:tcBorders>
          <w:top w:val="single" w:color="67787B" w:sz="8" w:space="0"/>
          <w:left w:val="nil"/>
          <w:bottom w:val="single" w:color="67787B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EDF"/>
      </w:tcPr>
    </w:tblStylePr>
    <w:tblStylePr w:type="band1Horz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EDF"/>
      </w:tcPr>
    </w:tblStylePr>
  </w:style>
  <w:style w:type="table" w:customStyle="1" w:styleId="277">
    <w:name w:val="浅色底纹强调文字颜色 6"/>
    <w:basedOn w:val="79"/>
    <w:qFormat/>
    <w:uiPriority w:val="60"/>
    <w:rPr>
      <w:rFonts w:ascii="Cambria" w:hAnsi="Cambria" w:eastAsia="黑体"/>
      <w:color w:val="776E51"/>
    </w:rPr>
    <w:tblPr>
      <w:tblBorders>
        <w:top w:val="single" w:color="9D936F" w:sz="8" w:space="0"/>
        <w:bottom w:val="single" w:color="9D936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cPr>
        <w:tcBorders>
          <w:top w:val="single" w:color="9D936F" w:sz="8" w:space="0"/>
          <w:left w:val="nil"/>
          <w:bottom w:val="single" w:color="9D936F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cPr>
        <w:tcBorders>
          <w:top w:val="single" w:color="9D936F" w:sz="8" w:space="0"/>
          <w:left w:val="nil"/>
          <w:bottom w:val="single" w:color="9D936F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4DB"/>
      </w:tcPr>
    </w:tblStylePr>
    <w:tblStylePr w:type="band1Horz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4DB"/>
      </w:tcPr>
    </w:tblStylePr>
  </w:style>
  <w:style w:type="table" w:customStyle="1" w:styleId="278">
    <w:name w:val="中等深浅网格 1 强调文字颜色 1"/>
    <w:basedOn w:val="79"/>
    <w:qFormat/>
    <w:uiPriority w:val="67"/>
    <w:rPr>
      <w:rFonts w:ascii="Cambria" w:hAnsi="Cambria" w:eastAsia="黑体"/>
    </w:rPr>
    <w:tblPr>
      <w:tblBorders>
        <w:top w:val="single" w:color="9EB0C1" w:sz="8" w:space="0"/>
        <w:left w:val="single" w:color="9EB0C1" w:sz="8" w:space="0"/>
        <w:bottom w:val="single" w:color="9EB0C1" w:sz="8" w:space="0"/>
        <w:right w:val="single" w:color="9EB0C1" w:sz="8" w:space="0"/>
        <w:insideH w:val="single" w:color="9EB0C1" w:sz="8" w:space="0"/>
        <w:insideV w:val="single" w:color="9EB0C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cPr>
        <w:tcBorders>
          <w:top w:val="single" w:color="9EB0C1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shd w:val="clear" w:color="auto" w:fill="BECBD6"/>
      </w:tcPr>
    </w:tblStylePr>
    <w:tblStylePr w:type="band1Horz">
      <w:rPr>
        <w:rFonts w:cs="Times New Roman"/>
      </w:rPr>
      <w:tcPr>
        <w:shd w:val="clear" w:color="auto" w:fill="BECBD6"/>
      </w:tcPr>
    </w:tblStylePr>
  </w:style>
  <w:style w:type="table" w:customStyle="1" w:styleId="279">
    <w:name w:val="中等深浅网格 1 强调文字颜色 2"/>
    <w:basedOn w:val="79"/>
    <w:qFormat/>
    <w:uiPriority w:val="67"/>
    <w:rPr>
      <w:rFonts w:ascii="Cambria" w:hAnsi="Cambria" w:eastAsia="黑体"/>
    </w:rPr>
    <w:tblPr>
      <w:tblBorders>
        <w:top w:val="single" w:color="D8AA87" w:sz="8" w:space="0"/>
        <w:left w:val="single" w:color="D8AA87" w:sz="8" w:space="0"/>
        <w:bottom w:val="single" w:color="D8AA87" w:sz="8" w:space="0"/>
        <w:right w:val="single" w:color="D8AA87" w:sz="8" w:space="0"/>
        <w:insideH w:val="single" w:color="D8AA87" w:sz="8" w:space="0"/>
        <w:insideV w:val="single" w:color="D8AA87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cPr>
        <w:tcBorders>
          <w:top w:val="single" w:color="D8AA87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shd w:val="clear" w:color="auto" w:fill="E5C6AF"/>
      </w:tcPr>
    </w:tblStylePr>
    <w:tblStylePr w:type="band1Horz">
      <w:rPr>
        <w:rFonts w:cs="Times New Roman"/>
      </w:rPr>
      <w:tcPr>
        <w:shd w:val="clear" w:color="auto" w:fill="E5C6AF"/>
      </w:tcPr>
    </w:tblStylePr>
  </w:style>
  <w:style w:type="table" w:customStyle="1" w:styleId="280">
    <w:name w:val="中等深浅网格 1 强调文字颜色 3"/>
    <w:basedOn w:val="79"/>
    <w:qFormat/>
    <w:uiPriority w:val="67"/>
    <w:rPr>
      <w:rFonts w:ascii="Cambria" w:hAnsi="Cambria" w:eastAsia="黑体"/>
    </w:rPr>
    <w:tblPr>
      <w:tblBorders>
        <w:top w:val="single" w:color="9E8E84" w:sz="8" w:space="0"/>
        <w:left w:val="single" w:color="9E8E84" w:sz="8" w:space="0"/>
        <w:bottom w:val="single" w:color="9E8E84" w:sz="8" w:space="0"/>
        <w:right w:val="single" w:color="9E8E84" w:sz="8" w:space="0"/>
        <w:insideH w:val="single" w:color="9E8E84" w:sz="8" w:space="0"/>
        <w:insideV w:val="single" w:color="9E8E8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cPr>
        <w:tcBorders>
          <w:top w:val="single" w:color="9E8E8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shd w:val="clear" w:color="auto" w:fill="BEB4AD"/>
      </w:tcPr>
    </w:tblStylePr>
    <w:tblStylePr w:type="band1Horz">
      <w:rPr>
        <w:rFonts w:cs="Times New Roman"/>
      </w:rPr>
      <w:tcPr>
        <w:shd w:val="clear" w:color="auto" w:fill="BEB4AD"/>
      </w:tcPr>
    </w:tblStylePr>
  </w:style>
  <w:style w:type="table" w:customStyle="1" w:styleId="281">
    <w:name w:val="中等深浅网格 1 强调文字颜色 4"/>
    <w:basedOn w:val="79"/>
    <w:qFormat/>
    <w:uiPriority w:val="67"/>
    <w:rPr>
      <w:rFonts w:ascii="Cambria" w:hAnsi="Cambria" w:eastAsia="黑体"/>
    </w:rPr>
    <w:tblPr>
      <w:tblBorders>
        <w:top w:val="single" w:color="C6AD91" w:sz="8" w:space="0"/>
        <w:left w:val="single" w:color="C6AD91" w:sz="8" w:space="0"/>
        <w:bottom w:val="single" w:color="C6AD91" w:sz="8" w:space="0"/>
        <w:right w:val="single" w:color="C6AD91" w:sz="8" w:space="0"/>
        <w:insideH w:val="single" w:color="C6AD91" w:sz="8" w:space="0"/>
        <w:insideV w:val="single" w:color="C6AD9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cPr>
        <w:tcBorders>
          <w:top w:val="single" w:color="C6AD91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shd w:val="clear" w:color="auto" w:fill="D9C9B6"/>
      </w:tcPr>
    </w:tblStylePr>
    <w:tblStylePr w:type="band1Horz">
      <w:rPr>
        <w:rFonts w:cs="Times New Roman"/>
      </w:rPr>
      <w:tcPr>
        <w:shd w:val="clear" w:color="auto" w:fill="D9C9B6"/>
      </w:tcPr>
    </w:tblStylePr>
  </w:style>
  <w:style w:type="table" w:customStyle="1" w:styleId="282">
    <w:name w:val="中等深浅网格 1 强调文字颜色 5"/>
    <w:basedOn w:val="79"/>
    <w:qFormat/>
    <w:uiPriority w:val="67"/>
    <w:rPr>
      <w:rFonts w:ascii="Cambria" w:hAnsi="Cambria" w:eastAsia="黑体"/>
    </w:rPr>
    <w:tblPr>
      <w:tblBorders>
        <w:top w:val="single" w:color="8B9B9E" w:sz="8" w:space="0"/>
        <w:left w:val="single" w:color="8B9B9E" w:sz="8" w:space="0"/>
        <w:bottom w:val="single" w:color="8B9B9E" w:sz="8" w:space="0"/>
        <w:right w:val="single" w:color="8B9B9E" w:sz="8" w:space="0"/>
        <w:insideH w:val="single" w:color="8B9B9E" w:sz="8" w:space="0"/>
        <w:insideV w:val="single" w:color="8B9B9E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cPr>
        <w:tcBorders>
          <w:top w:val="single" w:color="8B9B9E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shd w:val="clear" w:color="auto" w:fill="B1BCBE"/>
      </w:tcPr>
    </w:tblStylePr>
    <w:tblStylePr w:type="band1Horz">
      <w:rPr>
        <w:rFonts w:cs="Times New Roman"/>
      </w:rPr>
      <w:tcPr>
        <w:shd w:val="clear" w:color="auto" w:fill="B1BCBE"/>
      </w:tcPr>
    </w:tblStylePr>
  </w:style>
  <w:style w:type="table" w:customStyle="1" w:styleId="283">
    <w:name w:val="中等深浅网格 1 强调文字颜色 6"/>
    <w:basedOn w:val="79"/>
    <w:qFormat/>
    <w:uiPriority w:val="67"/>
    <w:rPr>
      <w:rFonts w:ascii="Cambria" w:hAnsi="Cambria" w:eastAsia="黑体"/>
    </w:rPr>
    <w:tblPr>
      <w:tblBorders>
        <w:top w:val="single" w:color="B5AE93" w:sz="8" w:space="0"/>
        <w:left w:val="single" w:color="B5AE93" w:sz="8" w:space="0"/>
        <w:bottom w:val="single" w:color="B5AE93" w:sz="8" w:space="0"/>
        <w:right w:val="single" w:color="B5AE93" w:sz="8" w:space="0"/>
        <w:insideH w:val="single" w:color="B5AE93" w:sz="8" w:space="0"/>
        <w:insideV w:val="single" w:color="B5AE9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cPr>
        <w:tcBorders>
          <w:top w:val="single" w:color="B5AE93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shd w:val="clear" w:color="auto" w:fill="CEC9B7"/>
      </w:tcPr>
    </w:tblStylePr>
    <w:tblStylePr w:type="band1Horz">
      <w:rPr>
        <w:rFonts w:cs="Times New Roman"/>
      </w:rPr>
      <w:tcPr>
        <w:shd w:val="clear" w:color="auto" w:fill="CEC9B7"/>
      </w:tcPr>
    </w:tblStylePr>
  </w:style>
  <w:style w:type="table" w:customStyle="1" w:styleId="284">
    <w:name w:val="中等深浅网格 2 强调文字颜色 1"/>
    <w:basedOn w:val="79"/>
    <w:qFormat/>
    <w:uiPriority w:val="68"/>
    <w:rPr>
      <w:rFonts w:ascii="Calibri" w:hAnsi="Calibri" w:cs="Arial"/>
      <w:color w:val="000000"/>
    </w:rPr>
    <w:tblPr>
      <w:tblBorders>
        <w:top w:val="single" w:color="7E97AD" w:sz="8" w:space="0"/>
        <w:left w:val="single" w:color="7E97AD" w:sz="8" w:space="0"/>
        <w:bottom w:val="single" w:color="7E97AD" w:sz="8" w:space="0"/>
        <w:right w:val="single" w:color="7E97AD" w:sz="8" w:space="0"/>
        <w:insideH w:val="single" w:color="7E97AD" w:sz="8" w:space="0"/>
        <w:insideV w:val="single" w:color="7E97AD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/>
    </w:tcPr>
    <w:tblStylePr w:type="firstRow">
      <w:rPr>
        <w:rFonts w:cs="Arial"/>
        <w:b/>
        <w:bCs/>
        <w:color w:val="000000"/>
      </w:rPr>
      <w:tcPr>
        <w:shd w:val="clear" w:color="auto" w:fill="F2F4F6"/>
      </w:tcPr>
    </w:tblStylePr>
    <w:tblStylePr w:type="lastRow">
      <w:rPr>
        <w:rFonts w:cs="Arial"/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EAEE"/>
      </w:tcPr>
    </w:tblStylePr>
    <w:tblStylePr w:type="band1Vert">
      <w:rPr>
        <w:rFonts w:cs="Arial"/>
      </w:rPr>
      <w:tcPr>
        <w:shd w:val="clear" w:color="auto" w:fill="BECBD6"/>
      </w:tcPr>
    </w:tblStylePr>
    <w:tblStylePr w:type="band1Horz">
      <w:rPr>
        <w:rFonts w:cs="Arial"/>
      </w:rPr>
      <w:tcPr>
        <w:shd w:val="clear" w:color="auto" w:fill="BECBD6"/>
      </w:tcPr>
    </w:tblStylePr>
    <w:tblStylePr w:type="nwCell">
      <w:rPr>
        <w:rFonts w:cs="Arial"/>
      </w:rPr>
      <w:tcPr>
        <w:shd w:val="clear" w:color="auto" w:fill="FFFFFF"/>
      </w:tcPr>
    </w:tblStylePr>
  </w:style>
  <w:style w:type="table" w:customStyle="1" w:styleId="285">
    <w:name w:val="中等深浅网格 2 强调文字颜色 2"/>
    <w:basedOn w:val="79"/>
    <w:qFormat/>
    <w:uiPriority w:val="68"/>
    <w:rPr>
      <w:rFonts w:ascii="Calibri" w:hAnsi="Calibri" w:cs="Arial"/>
      <w:color w:val="000000"/>
    </w:rPr>
    <w:tblPr>
      <w:tblBorders>
        <w:top w:val="single" w:color="CC8E60" w:sz="8" w:space="0"/>
        <w:left w:val="single" w:color="CC8E60" w:sz="8" w:space="0"/>
        <w:bottom w:val="single" w:color="CC8E60" w:sz="8" w:space="0"/>
        <w:right w:val="single" w:color="CC8E60" w:sz="8" w:space="0"/>
        <w:insideH w:val="single" w:color="CC8E60" w:sz="8" w:space="0"/>
        <w:insideV w:val="single" w:color="CC8E60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/>
    </w:tcPr>
    <w:tblStylePr w:type="firstRow">
      <w:rPr>
        <w:rFonts w:cs="Arial"/>
        <w:b/>
        <w:bCs/>
        <w:color w:val="000000"/>
      </w:rPr>
      <w:tcPr>
        <w:shd w:val="clear" w:color="auto" w:fill="FAF3EF"/>
      </w:tcPr>
    </w:tblStylePr>
    <w:tblStylePr w:type="lastRow">
      <w:rPr>
        <w:rFonts w:cs="Arial"/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4E8DF"/>
      </w:tcPr>
    </w:tblStylePr>
    <w:tblStylePr w:type="band1Vert">
      <w:rPr>
        <w:rFonts w:cs="Arial"/>
      </w:rPr>
      <w:tcPr>
        <w:shd w:val="clear" w:color="auto" w:fill="E5C6AF"/>
      </w:tcPr>
    </w:tblStylePr>
    <w:tblStylePr w:type="band1Horz">
      <w:rPr>
        <w:rFonts w:cs="Arial"/>
      </w:rPr>
      <w:tcPr>
        <w:shd w:val="clear" w:color="auto" w:fill="E5C6AF"/>
      </w:tcPr>
    </w:tblStylePr>
    <w:tblStylePr w:type="nwCell">
      <w:rPr>
        <w:rFonts w:cs="Arial"/>
      </w:rPr>
      <w:tcPr>
        <w:shd w:val="clear" w:color="auto" w:fill="FFFFFF"/>
      </w:tcPr>
    </w:tblStylePr>
  </w:style>
  <w:style w:type="table" w:customStyle="1" w:styleId="286">
    <w:name w:val="中等深浅网格 2 强调文字颜色 3"/>
    <w:basedOn w:val="79"/>
    <w:qFormat/>
    <w:uiPriority w:val="68"/>
    <w:rPr>
      <w:rFonts w:ascii="Calibri" w:hAnsi="Calibri" w:cs="Arial"/>
      <w:color w:val="000000"/>
    </w:rPr>
    <w:tblPr>
      <w:tblBorders>
        <w:top w:val="single" w:color="7A6A60" w:sz="8" w:space="0"/>
        <w:left w:val="single" w:color="7A6A60" w:sz="8" w:space="0"/>
        <w:bottom w:val="single" w:color="7A6A60" w:sz="8" w:space="0"/>
        <w:right w:val="single" w:color="7A6A60" w:sz="8" w:space="0"/>
        <w:insideH w:val="single" w:color="7A6A60" w:sz="8" w:space="0"/>
        <w:insideV w:val="single" w:color="7A6A60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/>
    </w:tcPr>
    <w:tblStylePr w:type="firstRow">
      <w:rPr>
        <w:rFonts w:cs="Arial"/>
        <w:b/>
        <w:bCs/>
        <w:color w:val="000000"/>
      </w:rPr>
      <w:tcPr>
        <w:shd w:val="clear" w:color="auto" w:fill="F2F0EE"/>
      </w:tcPr>
    </w:tblStylePr>
    <w:tblStylePr w:type="lastRow">
      <w:rPr>
        <w:rFonts w:cs="Arial"/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E0DE"/>
      </w:tcPr>
    </w:tblStylePr>
    <w:tblStylePr w:type="band1Vert">
      <w:rPr>
        <w:rFonts w:cs="Arial"/>
      </w:rPr>
      <w:tcPr>
        <w:shd w:val="clear" w:color="auto" w:fill="BEB4AD"/>
      </w:tcPr>
    </w:tblStylePr>
    <w:tblStylePr w:type="band1Horz">
      <w:rPr>
        <w:rFonts w:cs="Arial"/>
      </w:rPr>
      <w:tcPr>
        <w:shd w:val="clear" w:color="auto" w:fill="BEB4AD"/>
      </w:tcPr>
    </w:tblStylePr>
    <w:tblStylePr w:type="nwCell">
      <w:rPr>
        <w:rFonts w:cs="Arial"/>
      </w:rPr>
      <w:tcPr>
        <w:shd w:val="clear" w:color="auto" w:fill="FFFFFF"/>
      </w:tcPr>
    </w:tblStylePr>
  </w:style>
  <w:style w:type="table" w:customStyle="1" w:styleId="287">
    <w:name w:val="中等深浅网格 2 强调文字颜色 4"/>
    <w:basedOn w:val="79"/>
    <w:qFormat/>
    <w:uiPriority w:val="68"/>
    <w:rPr>
      <w:rFonts w:ascii="Calibri" w:hAnsi="Calibri" w:cs="Arial"/>
      <w:color w:val="000000"/>
    </w:rPr>
    <w:tblPr>
      <w:tblBorders>
        <w:top w:val="single" w:color="B4936D" w:sz="8" w:space="0"/>
        <w:left w:val="single" w:color="B4936D" w:sz="8" w:space="0"/>
        <w:bottom w:val="single" w:color="B4936D" w:sz="8" w:space="0"/>
        <w:right w:val="single" w:color="B4936D" w:sz="8" w:space="0"/>
        <w:insideH w:val="single" w:color="B4936D" w:sz="8" w:space="0"/>
        <w:insideV w:val="single" w:color="B4936D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/>
    </w:tcPr>
    <w:tblStylePr w:type="firstRow">
      <w:rPr>
        <w:rFonts w:cs="Arial"/>
        <w:b/>
        <w:bCs/>
        <w:color w:val="000000"/>
      </w:rPr>
      <w:tcPr>
        <w:shd w:val="clear" w:color="auto" w:fill="F7F4F0"/>
      </w:tcPr>
    </w:tblStylePr>
    <w:tblStylePr w:type="lastRow">
      <w:rPr>
        <w:rFonts w:cs="Arial"/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E9E1"/>
      </w:tcPr>
    </w:tblStylePr>
    <w:tblStylePr w:type="band1Vert">
      <w:rPr>
        <w:rFonts w:cs="Arial"/>
      </w:rPr>
      <w:tcPr>
        <w:shd w:val="clear" w:color="auto" w:fill="D9C9B6"/>
      </w:tcPr>
    </w:tblStylePr>
    <w:tblStylePr w:type="band1Horz">
      <w:rPr>
        <w:rFonts w:cs="Arial"/>
      </w:rPr>
      <w:tcPr>
        <w:shd w:val="clear" w:color="auto" w:fill="D9C9B6"/>
      </w:tcPr>
    </w:tblStylePr>
    <w:tblStylePr w:type="nwCell">
      <w:rPr>
        <w:rFonts w:cs="Arial"/>
      </w:rPr>
      <w:tcPr>
        <w:shd w:val="clear" w:color="auto" w:fill="FFFFFF"/>
      </w:tcPr>
    </w:tblStylePr>
  </w:style>
  <w:style w:type="table" w:customStyle="1" w:styleId="288">
    <w:name w:val="中等深浅网格 2 强调文字颜色 5"/>
    <w:basedOn w:val="79"/>
    <w:qFormat/>
    <w:uiPriority w:val="68"/>
    <w:rPr>
      <w:rFonts w:ascii="Calibri" w:hAnsi="Calibri" w:cs="Arial"/>
      <w:color w:val="000000"/>
    </w:rPr>
    <w:tblPr>
      <w:tblBorders>
        <w:top w:val="single" w:color="67787B" w:sz="8" w:space="0"/>
        <w:left w:val="single" w:color="67787B" w:sz="8" w:space="0"/>
        <w:bottom w:val="single" w:color="67787B" w:sz="8" w:space="0"/>
        <w:right w:val="single" w:color="67787B" w:sz="8" w:space="0"/>
        <w:insideH w:val="single" w:color="67787B" w:sz="8" w:space="0"/>
        <w:insideV w:val="single" w:color="67787B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/>
    </w:tcPr>
    <w:tblStylePr w:type="firstRow">
      <w:rPr>
        <w:rFonts w:cs="Arial"/>
        <w:b/>
        <w:bCs/>
        <w:color w:val="000000"/>
      </w:rPr>
      <w:tcPr>
        <w:shd w:val="clear" w:color="auto" w:fill="EFF1F2"/>
      </w:tcPr>
    </w:tblStylePr>
    <w:tblStylePr w:type="lastRow">
      <w:rPr>
        <w:rFonts w:cs="Arial"/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4E5"/>
      </w:tcPr>
    </w:tblStylePr>
    <w:tblStylePr w:type="band1Vert">
      <w:rPr>
        <w:rFonts w:cs="Arial"/>
      </w:rPr>
      <w:tcPr>
        <w:shd w:val="clear" w:color="auto" w:fill="B1BCBE"/>
      </w:tcPr>
    </w:tblStylePr>
    <w:tblStylePr w:type="band1Horz">
      <w:rPr>
        <w:rFonts w:cs="Arial"/>
      </w:rPr>
      <w:tcPr>
        <w:shd w:val="clear" w:color="auto" w:fill="B1BCBE"/>
      </w:tcPr>
    </w:tblStylePr>
    <w:tblStylePr w:type="nwCell">
      <w:rPr>
        <w:rFonts w:cs="Arial"/>
      </w:rPr>
      <w:tcPr>
        <w:shd w:val="clear" w:color="auto" w:fill="FFFFFF"/>
      </w:tcPr>
    </w:tblStylePr>
  </w:style>
  <w:style w:type="table" w:customStyle="1" w:styleId="289">
    <w:name w:val="中等深浅网格 2 强调文字颜色 6"/>
    <w:basedOn w:val="79"/>
    <w:qFormat/>
    <w:uiPriority w:val="68"/>
    <w:rPr>
      <w:rFonts w:ascii="Calibri" w:hAnsi="Calibri" w:cs="Arial"/>
      <w:color w:val="000000"/>
    </w:rPr>
    <w:tblPr>
      <w:tblBorders>
        <w:top w:val="single" w:color="9D936F" w:sz="8" w:space="0"/>
        <w:left w:val="single" w:color="9D936F" w:sz="8" w:space="0"/>
        <w:bottom w:val="single" w:color="9D936F" w:sz="8" w:space="0"/>
        <w:right w:val="single" w:color="9D936F" w:sz="8" w:space="0"/>
        <w:insideH w:val="single" w:color="9D936F" w:sz="8" w:space="0"/>
        <w:insideV w:val="single" w:color="9D936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/>
    </w:tcPr>
    <w:tblStylePr w:type="firstRow">
      <w:rPr>
        <w:rFonts w:cs="Arial"/>
        <w:b/>
        <w:bCs/>
        <w:color w:val="000000"/>
      </w:rPr>
      <w:tcPr>
        <w:shd w:val="clear" w:color="auto" w:fill="F5F4F0"/>
      </w:tcPr>
    </w:tblStylePr>
    <w:tblStylePr w:type="lastRow">
      <w:rPr>
        <w:rFonts w:cs="Arial"/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9E2"/>
      </w:tcPr>
    </w:tblStylePr>
    <w:tblStylePr w:type="band1Vert">
      <w:rPr>
        <w:rFonts w:cs="Arial"/>
      </w:rPr>
      <w:tcPr>
        <w:shd w:val="clear" w:color="auto" w:fill="CEC9B7"/>
      </w:tcPr>
    </w:tblStylePr>
    <w:tblStylePr w:type="band1Horz">
      <w:rPr>
        <w:rFonts w:cs="Arial"/>
      </w:rPr>
      <w:tcPr>
        <w:shd w:val="clear" w:color="auto" w:fill="CEC9B7"/>
      </w:tcPr>
    </w:tblStylePr>
    <w:tblStylePr w:type="nwCell">
      <w:rPr>
        <w:rFonts w:cs="Arial"/>
      </w:rPr>
      <w:tcPr>
        <w:shd w:val="clear" w:color="auto" w:fill="FFFFFF"/>
      </w:tcPr>
    </w:tblStylePr>
  </w:style>
  <w:style w:type="table" w:customStyle="1" w:styleId="290">
    <w:name w:val="中等深浅网格 3 强调文字颜色 1"/>
    <w:basedOn w:val="79"/>
    <w:qFormat/>
    <w:uiPriority w:val="69"/>
    <w:rPr>
      <w:rFonts w:ascii="Cambria" w:hAnsi="Cambria" w:eastAsia="黑体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/>
    </w:tcPr>
    <w:tblStylePr w:type="firstRow">
      <w:rPr>
        <w:rFonts w:cs="Times New Roman"/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7E97AD"/>
      </w:tcPr>
    </w:tblStylePr>
    <w:tblStylePr w:type="lastRow">
      <w:rPr>
        <w:rFonts w:cs="Times New Roman"/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7E97AD"/>
      </w:tcPr>
    </w:tblStylePr>
    <w:tblStylePr w:type="firstCol">
      <w:rPr>
        <w:rFonts w:cs="Times New Roman"/>
        <w:b/>
        <w:bCs/>
        <w:i w:val="0"/>
        <w:iCs w:val="0"/>
        <w:color w:val="FFFFFF"/>
      </w:r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7E97AD"/>
      </w:tcPr>
    </w:tblStylePr>
    <w:tblStylePr w:type="lastCol">
      <w:rPr>
        <w:rFonts w:cs="Times New Roman"/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E97AD"/>
      </w:tcPr>
    </w:tblStylePr>
    <w:tblStylePr w:type="band1Vert">
      <w:rPr>
        <w:rFonts w:cs="Times New Roman"/>
      </w:r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ECBD6"/>
      </w:tcPr>
    </w:tblStylePr>
    <w:tblStylePr w:type="band1Horz">
      <w:rPr>
        <w:rFonts w:cs="Times New Roman"/>
      </w:r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ECBD6"/>
      </w:tcPr>
    </w:tblStylePr>
  </w:style>
  <w:style w:type="table" w:customStyle="1" w:styleId="291">
    <w:name w:val="中等深浅网格 3 强调文字颜色 2"/>
    <w:basedOn w:val="79"/>
    <w:qFormat/>
    <w:uiPriority w:val="69"/>
    <w:rPr>
      <w:rFonts w:ascii="Cambria" w:hAnsi="Cambria" w:eastAsia="黑体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/>
    </w:tcPr>
    <w:tblStylePr w:type="firstRow">
      <w:rPr>
        <w:rFonts w:cs="Times New Roman"/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CC8E60"/>
      </w:tcPr>
    </w:tblStylePr>
    <w:tblStylePr w:type="lastRow">
      <w:rPr>
        <w:rFonts w:cs="Times New Roman"/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CC8E60"/>
      </w:tcPr>
    </w:tblStylePr>
    <w:tblStylePr w:type="firstCol">
      <w:rPr>
        <w:rFonts w:cs="Times New Roman"/>
        <w:b/>
        <w:bCs/>
        <w:i w:val="0"/>
        <w:iCs w:val="0"/>
        <w:color w:val="FFFFFF"/>
      </w:r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CC8E60"/>
      </w:tcPr>
    </w:tblStylePr>
    <w:tblStylePr w:type="lastCol">
      <w:rPr>
        <w:rFonts w:cs="Times New Roman"/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8E60"/>
      </w:tcPr>
    </w:tblStylePr>
    <w:tblStylePr w:type="band1Vert">
      <w:rPr>
        <w:rFonts w:cs="Times New Roman"/>
      </w:r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E5C6AF"/>
      </w:tcPr>
    </w:tblStylePr>
    <w:tblStylePr w:type="band1Horz">
      <w:rPr>
        <w:rFonts w:cs="Times New Roman"/>
      </w:r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E5C6AF"/>
      </w:tcPr>
    </w:tblStylePr>
  </w:style>
  <w:style w:type="table" w:customStyle="1" w:styleId="292">
    <w:name w:val="中等深浅网格 3 强调文字颜色 3"/>
    <w:basedOn w:val="79"/>
    <w:qFormat/>
    <w:uiPriority w:val="69"/>
    <w:rPr>
      <w:rFonts w:ascii="Cambria" w:hAnsi="Cambria" w:eastAsia="黑体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/>
    </w:tcPr>
    <w:tblStylePr w:type="firstRow">
      <w:rPr>
        <w:rFonts w:cs="Times New Roman"/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7A6A60"/>
      </w:tcPr>
    </w:tblStylePr>
    <w:tblStylePr w:type="lastRow">
      <w:rPr>
        <w:rFonts w:cs="Times New Roman"/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7A6A60"/>
      </w:tcPr>
    </w:tblStylePr>
    <w:tblStylePr w:type="firstCol">
      <w:rPr>
        <w:rFonts w:cs="Times New Roman"/>
        <w:b/>
        <w:bCs/>
        <w:i w:val="0"/>
        <w:iCs w:val="0"/>
        <w:color w:val="FFFFFF"/>
      </w:r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7A6A60"/>
      </w:tcPr>
    </w:tblStylePr>
    <w:tblStylePr w:type="lastCol">
      <w:rPr>
        <w:rFonts w:cs="Times New Roman"/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A6A60"/>
      </w:tcPr>
    </w:tblStylePr>
    <w:tblStylePr w:type="band1Vert">
      <w:rPr>
        <w:rFonts w:cs="Times New Roman"/>
      </w:r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EB4AD"/>
      </w:tcPr>
    </w:tblStylePr>
    <w:tblStylePr w:type="band1Horz">
      <w:rPr>
        <w:rFonts w:cs="Times New Roman"/>
      </w:r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EB4AD"/>
      </w:tcPr>
    </w:tblStylePr>
  </w:style>
  <w:style w:type="table" w:customStyle="1" w:styleId="293">
    <w:name w:val="中等深浅网格 3 强调文字颜色 4"/>
    <w:basedOn w:val="79"/>
    <w:qFormat/>
    <w:uiPriority w:val="69"/>
    <w:rPr>
      <w:rFonts w:ascii="Cambria" w:hAnsi="Cambria" w:eastAsia="黑体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/>
    </w:tcPr>
    <w:tblStylePr w:type="firstRow">
      <w:rPr>
        <w:rFonts w:cs="Times New Roman"/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4936D"/>
      </w:tcPr>
    </w:tblStylePr>
    <w:tblStylePr w:type="lastRow">
      <w:rPr>
        <w:rFonts w:cs="Times New Roman"/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4936D"/>
      </w:tcPr>
    </w:tblStylePr>
    <w:tblStylePr w:type="firstCol">
      <w:rPr>
        <w:rFonts w:cs="Times New Roman"/>
        <w:b/>
        <w:bCs/>
        <w:i w:val="0"/>
        <w:iCs w:val="0"/>
        <w:color w:val="FFFFFF"/>
      </w:r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B4936D"/>
      </w:tcPr>
    </w:tblStylePr>
    <w:tblStylePr w:type="lastCol">
      <w:rPr>
        <w:rFonts w:cs="Times New Roman"/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4936D"/>
      </w:tcPr>
    </w:tblStylePr>
    <w:tblStylePr w:type="band1Vert">
      <w:rPr>
        <w:rFonts w:cs="Times New Roman"/>
      </w:r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D9C9B6"/>
      </w:tcPr>
    </w:tblStylePr>
    <w:tblStylePr w:type="band1Horz">
      <w:rPr>
        <w:rFonts w:cs="Times New Roman"/>
      </w:r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D9C9B6"/>
      </w:tcPr>
    </w:tblStylePr>
  </w:style>
  <w:style w:type="table" w:customStyle="1" w:styleId="294">
    <w:name w:val="中等深浅网格 3 强调文字颜色 5"/>
    <w:basedOn w:val="79"/>
    <w:qFormat/>
    <w:uiPriority w:val="69"/>
    <w:rPr>
      <w:rFonts w:ascii="Cambria" w:hAnsi="Cambria" w:eastAsia="黑体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/>
    </w:tcPr>
    <w:tblStylePr w:type="firstRow">
      <w:rPr>
        <w:rFonts w:cs="Times New Roman"/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67787B"/>
      </w:tcPr>
    </w:tblStylePr>
    <w:tblStylePr w:type="lastRow">
      <w:rPr>
        <w:rFonts w:cs="Times New Roman"/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67787B"/>
      </w:tcPr>
    </w:tblStylePr>
    <w:tblStylePr w:type="firstCol">
      <w:rPr>
        <w:rFonts w:cs="Times New Roman"/>
        <w:b/>
        <w:bCs/>
        <w:i w:val="0"/>
        <w:iCs w:val="0"/>
        <w:color w:val="FFFFFF"/>
      </w:r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67787B"/>
      </w:tcPr>
    </w:tblStylePr>
    <w:tblStylePr w:type="lastCol">
      <w:rPr>
        <w:rFonts w:cs="Times New Roman"/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787B"/>
      </w:tcPr>
    </w:tblStylePr>
    <w:tblStylePr w:type="band1Vert">
      <w:rPr>
        <w:rFonts w:cs="Times New Roman"/>
      </w:r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1BCBE"/>
      </w:tcPr>
    </w:tblStylePr>
    <w:tblStylePr w:type="band1Horz">
      <w:rPr>
        <w:rFonts w:cs="Times New Roman"/>
      </w:r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1BCBE"/>
      </w:tcPr>
    </w:tblStylePr>
  </w:style>
  <w:style w:type="table" w:customStyle="1" w:styleId="295">
    <w:name w:val="中等深浅网格 3 强调文字颜色 6"/>
    <w:basedOn w:val="79"/>
    <w:qFormat/>
    <w:uiPriority w:val="69"/>
    <w:rPr>
      <w:rFonts w:ascii="Cambria" w:hAnsi="Cambria" w:eastAsia="黑体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/>
    </w:tcPr>
    <w:tblStylePr w:type="firstRow">
      <w:rPr>
        <w:rFonts w:cs="Times New Roman"/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9D936F"/>
      </w:tcPr>
    </w:tblStylePr>
    <w:tblStylePr w:type="lastRow">
      <w:rPr>
        <w:rFonts w:cs="Times New Roman"/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9D936F"/>
      </w:tcPr>
    </w:tblStylePr>
    <w:tblStylePr w:type="firstCol">
      <w:rPr>
        <w:rFonts w:cs="Times New Roman"/>
        <w:b/>
        <w:bCs/>
        <w:i w:val="0"/>
        <w:iCs w:val="0"/>
        <w:color w:val="FFFFFF"/>
      </w:r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9D936F"/>
      </w:tcPr>
    </w:tblStylePr>
    <w:tblStylePr w:type="lastCol">
      <w:rPr>
        <w:rFonts w:cs="Times New Roman"/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D936F"/>
      </w:tcPr>
    </w:tblStylePr>
    <w:tblStylePr w:type="band1Vert">
      <w:rPr>
        <w:rFonts w:cs="Times New Roman"/>
      </w:r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CEC9B7"/>
      </w:tcPr>
    </w:tblStylePr>
    <w:tblStylePr w:type="band1Horz">
      <w:rPr>
        <w:rFonts w:cs="Times New Roman"/>
      </w:r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CEC9B7"/>
      </w:tcPr>
    </w:tblStylePr>
  </w:style>
  <w:style w:type="table" w:customStyle="1" w:styleId="296">
    <w:name w:val="中等深浅列表 1 强调文字颜色 1"/>
    <w:basedOn w:val="79"/>
    <w:qFormat/>
    <w:uiPriority w:val="65"/>
    <w:rPr>
      <w:rFonts w:ascii="Cambria" w:hAnsi="Cambria" w:eastAsia="黑体"/>
      <w:color w:val="000000"/>
    </w:rPr>
    <w:tblPr>
      <w:tblBorders>
        <w:top w:val="single" w:color="7E97AD" w:sz="8" w:space="0"/>
        <w:bottom w:val="single" w:color="7E97A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eastAsia="宋体" w:cs="Arial"/>
      </w:rPr>
      <w:tcPr>
        <w:tcBorders>
          <w:top w:val="nil"/>
          <w:left w:val="nil"/>
          <w:bottom w:val="single" w:color="7E97A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  <w:color w:val="1F2123"/>
      </w:rPr>
      <w:tcPr>
        <w:tcBorders>
          <w:top w:val="single" w:color="7E97AD" w:sz="8" w:space="0"/>
          <w:left w:val="nil"/>
          <w:bottom w:val="single" w:color="7E97A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cPr>
        <w:tcBorders>
          <w:top w:val="single" w:color="7E97AD" w:sz="8" w:space="0"/>
          <w:left w:val="nil"/>
          <w:bottom w:val="single" w:color="7E97A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</w:rPr>
      <w:tcPr>
        <w:shd w:val="clear" w:color="auto" w:fill="DFE5EA"/>
      </w:tcPr>
    </w:tblStylePr>
    <w:tblStylePr w:type="band1Horz">
      <w:rPr>
        <w:rFonts w:cs="Times New Roman"/>
      </w:rPr>
      <w:tcPr>
        <w:shd w:val="clear" w:color="auto" w:fill="DFE5EA"/>
      </w:tcPr>
    </w:tblStylePr>
  </w:style>
  <w:style w:type="table" w:customStyle="1" w:styleId="297">
    <w:name w:val="中等深浅列表 1 强调文字颜色 2"/>
    <w:basedOn w:val="79"/>
    <w:qFormat/>
    <w:uiPriority w:val="65"/>
    <w:rPr>
      <w:rFonts w:ascii="Cambria" w:hAnsi="Cambria" w:eastAsia="黑体"/>
      <w:color w:val="000000"/>
    </w:rPr>
    <w:tblPr>
      <w:tblBorders>
        <w:top w:val="single" w:color="CC8E60" w:sz="8" w:space="0"/>
        <w:bottom w:val="single" w:color="CC8E6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eastAsia="宋体" w:cs="Arial"/>
      </w:rPr>
      <w:tcPr>
        <w:tcBorders>
          <w:top w:val="nil"/>
          <w:left w:val="nil"/>
          <w:bottom w:val="single" w:color="CC8E6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  <w:color w:val="1F2123"/>
      </w:rPr>
      <w:tcPr>
        <w:tcBorders>
          <w:top w:val="single" w:color="CC8E60" w:sz="8" w:space="0"/>
          <w:left w:val="nil"/>
          <w:bottom w:val="single" w:color="CC8E6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cPr>
        <w:tcBorders>
          <w:top w:val="single" w:color="CC8E60" w:sz="8" w:space="0"/>
          <w:left w:val="nil"/>
          <w:bottom w:val="single" w:color="CC8E6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</w:rPr>
      <w:tcPr>
        <w:shd w:val="clear" w:color="auto" w:fill="F2E2D7"/>
      </w:tcPr>
    </w:tblStylePr>
    <w:tblStylePr w:type="band1Horz">
      <w:rPr>
        <w:rFonts w:cs="Times New Roman"/>
      </w:rPr>
      <w:tcPr>
        <w:shd w:val="clear" w:color="auto" w:fill="F2E2D7"/>
      </w:tcPr>
    </w:tblStylePr>
  </w:style>
  <w:style w:type="table" w:customStyle="1" w:styleId="298">
    <w:name w:val="中等深浅列表 1 强调文字颜色 3"/>
    <w:basedOn w:val="79"/>
    <w:qFormat/>
    <w:uiPriority w:val="65"/>
    <w:rPr>
      <w:rFonts w:ascii="Cambria" w:hAnsi="Cambria" w:eastAsia="黑体"/>
      <w:color w:val="000000"/>
    </w:rPr>
    <w:tblPr>
      <w:tblBorders>
        <w:top w:val="single" w:color="7A6A60" w:sz="8" w:space="0"/>
        <w:bottom w:val="single" w:color="7A6A6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eastAsia="宋体" w:cs="Arial"/>
      </w:rPr>
      <w:tcPr>
        <w:tcBorders>
          <w:top w:val="nil"/>
          <w:left w:val="nil"/>
          <w:bottom w:val="single" w:color="7A6A6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  <w:color w:val="1F2123"/>
      </w:rPr>
      <w:tcPr>
        <w:tcBorders>
          <w:top w:val="single" w:color="7A6A60" w:sz="8" w:space="0"/>
          <w:left w:val="nil"/>
          <w:bottom w:val="single" w:color="7A6A6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cPr>
        <w:tcBorders>
          <w:top w:val="single" w:color="7A6A60" w:sz="8" w:space="0"/>
          <w:left w:val="nil"/>
          <w:bottom w:val="single" w:color="7A6A6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</w:rPr>
      <w:tcPr>
        <w:shd w:val="clear" w:color="auto" w:fill="DFD9D6"/>
      </w:tcPr>
    </w:tblStylePr>
    <w:tblStylePr w:type="band1Horz">
      <w:rPr>
        <w:rFonts w:cs="Times New Roman"/>
      </w:rPr>
      <w:tcPr>
        <w:shd w:val="clear" w:color="auto" w:fill="DFD9D6"/>
      </w:tcPr>
    </w:tblStylePr>
  </w:style>
  <w:style w:type="table" w:customStyle="1" w:styleId="299">
    <w:name w:val="中等深浅列表 1 强调文字颜色 4"/>
    <w:basedOn w:val="79"/>
    <w:qFormat/>
    <w:uiPriority w:val="65"/>
    <w:rPr>
      <w:rFonts w:ascii="Cambria" w:hAnsi="Cambria" w:eastAsia="黑体"/>
      <w:color w:val="000000"/>
    </w:rPr>
    <w:tblPr>
      <w:tblBorders>
        <w:top w:val="single" w:color="B4936D" w:sz="8" w:space="0"/>
        <w:bottom w:val="single" w:color="B4936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eastAsia="宋体" w:cs="Arial"/>
      </w:rPr>
      <w:tcPr>
        <w:tcBorders>
          <w:top w:val="nil"/>
          <w:left w:val="nil"/>
          <w:bottom w:val="single" w:color="B4936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  <w:color w:val="1F2123"/>
      </w:rPr>
      <w:tcPr>
        <w:tcBorders>
          <w:top w:val="single" w:color="B4936D" w:sz="8" w:space="0"/>
          <w:left w:val="nil"/>
          <w:bottom w:val="single" w:color="B4936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cPr>
        <w:tcBorders>
          <w:top w:val="single" w:color="B4936D" w:sz="8" w:space="0"/>
          <w:left w:val="nil"/>
          <w:bottom w:val="single" w:color="B4936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</w:rPr>
      <w:tcPr>
        <w:shd w:val="clear" w:color="auto" w:fill="ECE4DA"/>
      </w:tcPr>
    </w:tblStylePr>
    <w:tblStylePr w:type="band1Horz">
      <w:rPr>
        <w:rFonts w:cs="Times New Roman"/>
      </w:rPr>
      <w:tcPr>
        <w:shd w:val="clear" w:color="auto" w:fill="ECE4DA"/>
      </w:tcPr>
    </w:tblStylePr>
  </w:style>
  <w:style w:type="table" w:customStyle="1" w:styleId="300">
    <w:name w:val="中等深浅列表 1 强调文字颜色 5"/>
    <w:basedOn w:val="79"/>
    <w:qFormat/>
    <w:uiPriority w:val="65"/>
    <w:rPr>
      <w:rFonts w:ascii="Cambria" w:hAnsi="Cambria" w:eastAsia="黑体"/>
      <w:color w:val="000000"/>
    </w:rPr>
    <w:tblPr>
      <w:tblBorders>
        <w:top w:val="single" w:color="67787B" w:sz="8" w:space="0"/>
        <w:bottom w:val="single" w:color="67787B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eastAsia="宋体" w:cs="Arial"/>
      </w:rPr>
      <w:tcPr>
        <w:tcBorders>
          <w:top w:val="nil"/>
          <w:left w:val="nil"/>
          <w:bottom w:val="single" w:color="67787B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  <w:color w:val="1F2123"/>
      </w:rPr>
      <w:tcPr>
        <w:tcBorders>
          <w:top w:val="single" w:color="67787B" w:sz="8" w:space="0"/>
          <w:left w:val="nil"/>
          <w:bottom w:val="single" w:color="67787B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cPr>
        <w:tcBorders>
          <w:top w:val="single" w:color="67787B" w:sz="8" w:space="0"/>
          <w:left w:val="nil"/>
          <w:bottom w:val="single" w:color="67787B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</w:rPr>
      <w:tcPr>
        <w:shd w:val="clear" w:color="auto" w:fill="D8DEDF"/>
      </w:tcPr>
    </w:tblStylePr>
    <w:tblStylePr w:type="band1Horz">
      <w:rPr>
        <w:rFonts w:cs="Times New Roman"/>
      </w:rPr>
      <w:tcPr>
        <w:shd w:val="clear" w:color="auto" w:fill="D8DEDF"/>
      </w:tcPr>
    </w:tblStylePr>
  </w:style>
  <w:style w:type="table" w:customStyle="1" w:styleId="301">
    <w:name w:val="中等深浅列表 1 强调文字颜色 6"/>
    <w:basedOn w:val="79"/>
    <w:qFormat/>
    <w:uiPriority w:val="65"/>
    <w:rPr>
      <w:rFonts w:ascii="Cambria" w:hAnsi="Cambria" w:eastAsia="黑体"/>
      <w:color w:val="000000"/>
    </w:rPr>
    <w:tblPr>
      <w:tblBorders>
        <w:top w:val="single" w:color="9D936F" w:sz="8" w:space="0"/>
        <w:bottom w:val="single" w:color="9D936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eastAsia="宋体" w:cs="Arial"/>
      </w:rPr>
      <w:tcPr>
        <w:tcBorders>
          <w:top w:val="nil"/>
          <w:left w:val="nil"/>
          <w:bottom w:val="single" w:color="9D936F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  <w:color w:val="1F2123"/>
      </w:rPr>
      <w:tcPr>
        <w:tcBorders>
          <w:top w:val="single" w:color="9D936F" w:sz="8" w:space="0"/>
          <w:left w:val="nil"/>
          <w:bottom w:val="single" w:color="9D936F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cPr>
        <w:tcBorders>
          <w:top w:val="single" w:color="9D936F" w:sz="8" w:space="0"/>
          <w:left w:val="nil"/>
          <w:bottom w:val="single" w:color="9D936F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</w:rPr>
      <w:tcPr>
        <w:shd w:val="clear" w:color="auto" w:fill="E6E4DB"/>
      </w:tcPr>
    </w:tblStylePr>
    <w:tblStylePr w:type="band1Horz">
      <w:rPr>
        <w:rFonts w:cs="Times New Roman"/>
      </w:rPr>
      <w:tcPr>
        <w:shd w:val="clear" w:color="auto" w:fill="E6E4DB"/>
      </w:tcPr>
    </w:tblStylePr>
  </w:style>
  <w:style w:type="table" w:customStyle="1" w:styleId="302">
    <w:name w:val="中等深浅列表 2 强调文字颜色 1"/>
    <w:basedOn w:val="79"/>
    <w:qFormat/>
    <w:uiPriority w:val="66"/>
    <w:rPr>
      <w:rFonts w:ascii="Calibri" w:hAnsi="Calibri" w:cs="Arial"/>
      <w:color w:val="000000"/>
    </w:rPr>
    <w:tblPr>
      <w:tblBorders>
        <w:top w:val="single" w:color="7E97AD" w:sz="8" w:space="0"/>
        <w:left w:val="single" w:color="7E97AD" w:sz="8" w:space="0"/>
        <w:bottom w:val="single" w:color="7E97AD" w:sz="8" w:space="0"/>
        <w:right w:val="single" w:color="7E97A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sz w:val="24"/>
        <w:szCs w:val="24"/>
      </w:rPr>
      <w:tcPr>
        <w:tcBorders>
          <w:top w:val="nil"/>
          <w:left w:val="nil"/>
          <w:bottom w:val="single" w:color="7E97A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Arial"/>
      </w:rPr>
      <w:tcPr>
        <w:tcBorders>
          <w:top w:val="single" w:color="7E97A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Arial"/>
      </w:rPr>
      <w:tcPr>
        <w:tcBorders>
          <w:top w:val="nil"/>
          <w:left w:val="nil"/>
          <w:bottom w:val="nil"/>
          <w:right w:val="single" w:color="7E97A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cs="Arial"/>
      </w:rPr>
      <w:tcPr>
        <w:tcBorders>
          <w:top w:val="nil"/>
          <w:left w:val="single" w:color="7E97A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rPr>
        <w:rFonts w:cs="Arial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5EA"/>
      </w:tcPr>
    </w:tblStylePr>
    <w:tblStylePr w:type="band1Horz">
      <w:rPr>
        <w:rFonts w:cs="Arial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5EA"/>
      </w:tcPr>
    </w:tblStylePr>
    <w:tblStylePr w:type="nwCell">
      <w:rPr>
        <w:rFonts w:cs="Arial"/>
      </w:rPr>
      <w:tcPr>
        <w:shd w:val="clear" w:color="auto" w:fill="FFFFFF"/>
      </w:tcPr>
    </w:tblStylePr>
    <w:tblStylePr w:type="swCell">
      <w:rPr>
        <w:rFonts w:cs="Arial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03">
    <w:name w:val="中等深浅列表 2 强调文字颜色 2"/>
    <w:basedOn w:val="79"/>
    <w:qFormat/>
    <w:uiPriority w:val="66"/>
    <w:rPr>
      <w:rFonts w:ascii="Calibri" w:hAnsi="Calibri" w:cs="Arial"/>
      <w:color w:val="000000"/>
    </w:rPr>
    <w:tblPr>
      <w:tblBorders>
        <w:top w:val="single" w:color="CC8E60" w:sz="8" w:space="0"/>
        <w:left w:val="single" w:color="CC8E60" w:sz="8" w:space="0"/>
        <w:bottom w:val="single" w:color="CC8E60" w:sz="8" w:space="0"/>
        <w:right w:val="single" w:color="CC8E6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sz w:val="24"/>
        <w:szCs w:val="24"/>
      </w:rPr>
      <w:tcPr>
        <w:tcBorders>
          <w:top w:val="nil"/>
          <w:left w:val="nil"/>
          <w:bottom w:val="single" w:color="CC8E60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Arial"/>
      </w:rPr>
      <w:tcPr>
        <w:tcBorders>
          <w:top w:val="single" w:color="CC8E60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Arial"/>
      </w:rPr>
      <w:tcPr>
        <w:tcBorders>
          <w:top w:val="nil"/>
          <w:left w:val="nil"/>
          <w:bottom w:val="nil"/>
          <w:right w:val="single" w:color="CC8E60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cs="Arial"/>
      </w:rPr>
      <w:tcPr>
        <w:tcBorders>
          <w:top w:val="nil"/>
          <w:left w:val="single" w:color="CC8E60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rPr>
        <w:rFonts w:cs="Arial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E2D7"/>
      </w:tcPr>
    </w:tblStylePr>
    <w:tblStylePr w:type="band1Horz">
      <w:rPr>
        <w:rFonts w:cs="Arial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E2D7"/>
      </w:tcPr>
    </w:tblStylePr>
    <w:tblStylePr w:type="nwCell">
      <w:rPr>
        <w:rFonts w:cs="Arial"/>
      </w:rPr>
      <w:tcPr>
        <w:shd w:val="clear" w:color="auto" w:fill="FFFFFF"/>
      </w:tcPr>
    </w:tblStylePr>
    <w:tblStylePr w:type="swCell">
      <w:rPr>
        <w:rFonts w:cs="Arial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04">
    <w:name w:val="中等深浅列表 2 强调文字颜色 3"/>
    <w:basedOn w:val="79"/>
    <w:qFormat/>
    <w:uiPriority w:val="66"/>
    <w:rPr>
      <w:rFonts w:ascii="Calibri" w:hAnsi="Calibri" w:cs="Arial"/>
      <w:color w:val="000000"/>
    </w:rPr>
    <w:tblPr>
      <w:tblBorders>
        <w:top w:val="single" w:color="7A6A60" w:sz="8" w:space="0"/>
        <w:left w:val="single" w:color="7A6A60" w:sz="8" w:space="0"/>
        <w:bottom w:val="single" w:color="7A6A60" w:sz="8" w:space="0"/>
        <w:right w:val="single" w:color="7A6A6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sz w:val="24"/>
        <w:szCs w:val="24"/>
      </w:rPr>
      <w:tcPr>
        <w:tcBorders>
          <w:top w:val="nil"/>
          <w:left w:val="nil"/>
          <w:bottom w:val="single" w:color="7A6A60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Arial"/>
      </w:rPr>
      <w:tcPr>
        <w:tcBorders>
          <w:top w:val="single" w:color="7A6A60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Arial"/>
      </w:rPr>
      <w:tcPr>
        <w:tcBorders>
          <w:top w:val="nil"/>
          <w:left w:val="nil"/>
          <w:bottom w:val="nil"/>
          <w:right w:val="single" w:color="7A6A60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cs="Arial"/>
      </w:rPr>
      <w:tcPr>
        <w:tcBorders>
          <w:top w:val="nil"/>
          <w:left w:val="single" w:color="7A6A60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rPr>
        <w:rFonts w:cs="Arial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9D6"/>
      </w:tcPr>
    </w:tblStylePr>
    <w:tblStylePr w:type="band1Horz">
      <w:rPr>
        <w:rFonts w:cs="Arial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9D6"/>
      </w:tcPr>
    </w:tblStylePr>
    <w:tblStylePr w:type="nwCell">
      <w:rPr>
        <w:rFonts w:cs="Arial"/>
      </w:rPr>
      <w:tcPr>
        <w:shd w:val="clear" w:color="auto" w:fill="FFFFFF"/>
      </w:tcPr>
    </w:tblStylePr>
    <w:tblStylePr w:type="swCell">
      <w:rPr>
        <w:rFonts w:cs="Arial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05">
    <w:name w:val="中等深浅列表 2 强调文字颜色 4"/>
    <w:basedOn w:val="79"/>
    <w:qFormat/>
    <w:uiPriority w:val="66"/>
    <w:rPr>
      <w:rFonts w:ascii="Calibri" w:hAnsi="Calibri" w:cs="Arial"/>
      <w:color w:val="000000"/>
    </w:rPr>
    <w:tblPr>
      <w:tblBorders>
        <w:top w:val="single" w:color="B4936D" w:sz="8" w:space="0"/>
        <w:left w:val="single" w:color="B4936D" w:sz="8" w:space="0"/>
        <w:bottom w:val="single" w:color="B4936D" w:sz="8" w:space="0"/>
        <w:right w:val="single" w:color="B4936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sz w:val="24"/>
        <w:szCs w:val="24"/>
      </w:rPr>
      <w:tcPr>
        <w:tcBorders>
          <w:top w:val="nil"/>
          <w:left w:val="nil"/>
          <w:bottom w:val="single" w:color="B4936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Arial"/>
      </w:rPr>
      <w:tcPr>
        <w:tcBorders>
          <w:top w:val="single" w:color="B4936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Arial"/>
      </w:rPr>
      <w:tcPr>
        <w:tcBorders>
          <w:top w:val="nil"/>
          <w:left w:val="nil"/>
          <w:bottom w:val="nil"/>
          <w:right w:val="single" w:color="B4936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cs="Arial"/>
      </w:rPr>
      <w:tcPr>
        <w:tcBorders>
          <w:top w:val="nil"/>
          <w:left w:val="single" w:color="B4936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rPr>
        <w:rFonts w:cs="Arial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4DA"/>
      </w:tcPr>
    </w:tblStylePr>
    <w:tblStylePr w:type="band1Horz">
      <w:rPr>
        <w:rFonts w:cs="Arial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4DA"/>
      </w:tcPr>
    </w:tblStylePr>
    <w:tblStylePr w:type="nwCell">
      <w:rPr>
        <w:rFonts w:cs="Arial"/>
      </w:rPr>
      <w:tcPr>
        <w:shd w:val="clear" w:color="auto" w:fill="FFFFFF"/>
      </w:tcPr>
    </w:tblStylePr>
    <w:tblStylePr w:type="swCell">
      <w:rPr>
        <w:rFonts w:cs="Arial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06">
    <w:name w:val="中等深浅列表 2 强调文字颜色 5"/>
    <w:basedOn w:val="79"/>
    <w:qFormat/>
    <w:uiPriority w:val="66"/>
    <w:rPr>
      <w:rFonts w:ascii="Calibri" w:hAnsi="Calibri" w:cs="Arial"/>
      <w:color w:val="000000"/>
    </w:rPr>
    <w:tblPr>
      <w:tblBorders>
        <w:top w:val="single" w:color="67787B" w:sz="8" w:space="0"/>
        <w:left w:val="single" w:color="67787B" w:sz="8" w:space="0"/>
        <w:bottom w:val="single" w:color="67787B" w:sz="8" w:space="0"/>
        <w:right w:val="single" w:color="67787B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sz w:val="24"/>
        <w:szCs w:val="24"/>
      </w:rPr>
      <w:tcPr>
        <w:tcBorders>
          <w:top w:val="nil"/>
          <w:left w:val="nil"/>
          <w:bottom w:val="single" w:color="67787B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Arial"/>
      </w:rPr>
      <w:tcPr>
        <w:tcBorders>
          <w:top w:val="single" w:color="67787B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Arial"/>
      </w:rPr>
      <w:tcPr>
        <w:tcBorders>
          <w:top w:val="nil"/>
          <w:left w:val="nil"/>
          <w:bottom w:val="nil"/>
          <w:right w:val="single" w:color="67787B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cs="Arial"/>
      </w:rPr>
      <w:tcPr>
        <w:tcBorders>
          <w:top w:val="nil"/>
          <w:left w:val="single" w:color="67787B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rPr>
        <w:rFonts w:cs="Arial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EDF"/>
      </w:tcPr>
    </w:tblStylePr>
    <w:tblStylePr w:type="band1Horz">
      <w:rPr>
        <w:rFonts w:cs="Arial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EDF"/>
      </w:tcPr>
    </w:tblStylePr>
    <w:tblStylePr w:type="nwCell">
      <w:rPr>
        <w:rFonts w:cs="Arial"/>
      </w:rPr>
      <w:tcPr>
        <w:shd w:val="clear" w:color="auto" w:fill="FFFFFF"/>
      </w:tcPr>
    </w:tblStylePr>
    <w:tblStylePr w:type="swCell">
      <w:rPr>
        <w:rFonts w:cs="Arial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07">
    <w:name w:val="中等深浅列表 2 强调文字颜色 6"/>
    <w:basedOn w:val="79"/>
    <w:qFormat/>
    <w:uiPriority w:val="66"/>
    <w:rPr>
      <w:rFonts w:ascii="Calibri" w:hAnsi="Calibri" w:cs="Arial"/>
      <w:color w:val="000000"/>
    </w:rPr>
    <w:tblPr>
      <w:tblBorders>
        <w:top w:val="single" w:color="9D936F" w:sz="8" w:space="0"/>
        <w:left w:val="single" w:color="9D936F" w:sz="8" w:space="0"/>
        <w:bottom w:val="single" w:color="9D936F" w:sz="8" w:space="0"/>
        <w:right w:val="single" w:color="9D936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sz w:val="24"/>
        <w:szCs w:val="24"/>
      </w:rPr>
      <w:tcPr>
        <w:tcBorders>
          <w:top w:val="nil"/>
          <w:left w:val="nil"/>
          <w:bottom w:val="single" w:color="9D936F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Arial"/>
      </w:rPr>
      <w:tcPr>
        <w:tcBorders>
          <w:top w:val="single" w:color="9D936F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Arial"/>
      </w:rPr>
      <w:tcPr>
        <w:tcBorders>
          <w:top w:val="nil"/>
          <w:left w:val="nil"/>
          <w:bottom w:val="nil"/>
          <w:right w:val="single" w:color="9D936F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cs="Arial"/>
      </w:rPr>
      <w:tcPr>
        <w:tcBorders>
          <w:top w:val="nil"/>
          <w:left w:val="single" w:color="9D936F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rPr>
        <w:rFonts w:cs="Arial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4DB"/>
      </w:tcPr>
    </w:tblStylePr>
    <w:tblStylePr w:type="band1Horz">
      <w:rPr>
        <w:rFonts w:cs="Arial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4DB"/>
      </w:tcPr>
    </w:tblStylePr>
    <w:tblStylePr w:type="nwCell">
      <w:rPr>
        <w:rFonts w:cs="Arial"/>
      </w:rPr>
      <w:tcPr>
        <w:shd w:val="clear" w:color="auto" w:fill="FFFFFF"/>
      </w:tcPr>
    </w:tblStylePr>
    <w:tblStylePr w:type="swCell">
      <w:rPr>
        <w:rFonts w:cs="Arial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08">
    <w:name w:val="中等深浅底纹 1 强调文字颜色 1"/>
    <w:basedOn w:val="79"/>
    <w:qFormat/>
    <w:uiPriority w:val="63"/>
    <w:rPr>
      <w:rFonts w:ascii="Cambria" w:hAnsi="Cambria" w:eastAsia="黑体"/>
    </w:rPr>
    <w:tblPr>
      <w:tblBorders>
        <w:top w:val="single" w:color="9EB0C1" w:sz="8" w:space="0"/>
        <w:left w:val="single" w:color="9EB0C1" w:sz="8" w:space="0"/>
        <w:bottom w:val="single" w:color="9EB0C1" w:sz="8" w:space="0"/>
        <w:right w:val="single" w:color="9EB0C1" w:sz="8" w:space="0"/>
        <w:insideH w:val="single" w:color="9EB0C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cPr>
        <w:tcBorders>
          <w:top w:val="single" w:color="9EB0C1" w:sz="8" w:space="0"/>
          <w:left w:val="single" w:color="9EB0C1" w:sz="8" w:space="0"/>
          <w:bottom w:val="single" w:color="9EB0C1" w:sz="8" w:space="0"/>
          <w:right w:val="single" w:color="9EB0C1" w:sz="8" w:space="0"/>
          <w:insideH w:val="nil"/>
          <w:insideV w:val="nil"/>
          <w:tl2br w:val="nil"/>
          <w:tr2bl w:val="nil"/>
        </w:tcBorders>
        <w:shd w:val="clear" w:color="auto" w:fill="7E97AD"/>
      </w:tcPr>
    </w:tblStylePr>
    <w:tblStylePr w:type="lastRow">
      <w:pPr>
        <w:spacing w:before="0" w:after="0"/>
      </w:pPr>
      <w:rPr>
        <w:rFonts w:cs="Times New Roman"/>
        <w:b/>
        <w:bCs/>
      </w:rPr>
      <w:tcPr>
        <w:tcBorders>
          <w:top w:val="double" w:color="9EB0C1" w:sz="6" w:space="0"/>
          <w:left w:val="single" w:color="9EB0C1" w:sz="8" w:space="0"/>
          <w:bottom w:val="single" w:color="9EB0C1" w:sz="8" w:space="0"/>
          <w:right w:val="single" w:color="9EB0C1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shd w:val="clear" w:color="auto" w:fill="DFE5EA"/>
      </w:tcPr>
    </w:tblStylePr>
    <w:tblStylePr w:type="band1Horz">
      <w:rPr>
        <w:rFonts w:cs="Times New Roman"/>
      </w:rPr>
      <w:tcPr>
        <w:shd w:val="clear" w:color="auto" w:fill="DFE5EA"/>
      </w:tcPr>
    </w:tblStylePr>
    <w:tblStylePr w:type="band2Horz">
      <w:rPr>
        <w:rFonts w:cs="Times New Roman"/>
      </w:rPr>
    </w:tblStylePr>
  </w:style>
  <w:style w:type="table" w:customStyle="1" w:styleId="309">
    <w:name w:val="中等深浅底纹 1 强调文字颜色 2"/>
    <w:basedOn w:val="79"/>
    <w:qFormat/>
    <w:uiPriority w:val="63"/>
    <w:rPr>
      <w:rFonts w:ascii="Cambria" w:hAnsi="Cambria" w:eastAsia="黑体"/>
    </w:rPr>
    <w:tblPr>
      <w:tblBorders>
        <w:top w:val="single" w:color="D8AA87" w:sz="8" w:space="0"/>
        <w:left w:val="single" w:color="D8AA87" w:sz="8" w:space="0"/>
        <w:bottom w:val="single" w:color="D8AA87" w:sz="8" w:space="0"/>
        <w:right w:val="single" w:color="D8AA87" w:sz="8" w:space="0"/>
        <w:insideH w:val="single" w:color="D8AA87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cPr>
        <w:tcBorders>
          <w:top w:val="single" w:color="D8AA87" w:sz="8" w:space="0"/>
          <w:left w:val="single" w:color="D8AA87" w:sz="8" w:space="0"/>
          <w:bottom w:val="single" w:color="D8AA87" w:sz="8" w:space="0"/>
          <w:right w:val="single" w:color="D8AA87" w:sz="8" w:space="0"/>
          <w:insideH w:val="nil"/>
          <w:insideV w:val="nil"/>
          <w:tl2br w:val="nil"/>
          <w:tr2bl w:val="nil"/>
        </w:tcBorders>
        <w:shd w:val="clear" w:color="auto" w:fill="CC8E60"/>
      </w:tcPr>
    </w:tblStylePr>
    <w:tblStylePr w:type="lastRow">
      <w:pPr>
        <w:spacing w:before="0" w:after="0"/>
      </w:pPr>
      <w:rPr>
        <w:rFonts w:cs="Times New Roman"/>
        <w:b/>
        <w:bCs/>
      </w:rPr>
      <w:tcPr>
        <w:tcBorders>
          <w:top w:val="double" w:color="D8AA87" w:sz="6" w:space="0"/>
          <w:left w:val="single" w:color="D8AA87" w:sz="8" w:space="0"/>
          <w:bottom w:val="single" w:color="D8AA87" w:sz="8" w:space="0"/>
          <w:right w:val="single" w:color="D8AA87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shd w:val="clear" w:color="auto" w:fill="F2E2D7"/>
      </w:tcPr>
    </w:tblStylePr>
    <w:tblStylePr w:type="band1Horz">
      <w:rPr>
        <w:rFonts w:cs="Times New Roman"/>
      </w:rPr>
      <w:tcPr>
        <w:shd w:val="clear" w:color="auto" w:fill="F2E2D7"/>
      </w:tcPr>
    </w:tblStylePr>
    <w:tblStylePr w:type="band2Horz">
      <w:rPr>
        <w:rFonts w:cs="Times New Roman"/>
      </w:rPr>
    </w:tblStylePr>
  </w:style>
  <w:style w:type="table" w:customStyle="1" w:styleId="310">
    <w:name w:val="中等深浅底纹 1 强调文字颜色 3"/>
    <w:basedOn w:val="79"/>
    <w:qFormat/>
    <w:uiPriority w:val="63"/>
    <w:rPr>
      <w:rFonts w:ascii="Cambria" w:hAnsi="Cambria" w:eastAsia="黑体"/>
    </w:rPr>
    <w:tblPr>
      <w:tblBorders>
        <w:top w:val="single" w:color="9E8E84" w:sz="8" w:space="0"/>
        <w:left w:val="single" w:color="9E8E84" w:sz="8" w:space="0"/>
        <w:bottom w:val="single" w:color="9E8E84" w:sz="8" w:space="0"/>
        <w:right w:val="single" w:color="9E8E84" w:sz="8" w:space="0"/>
        <w:insideH w:val="single" w:color="9E8E8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cPr>
        <w:tcBorders>
          <w:top w:val="single" w:color="9E8E84" w:sz="8" w:space="0"/>
          <w:left w:val="single" w:color="9E8E84" w:sz="8" w:space="0"/>
          <w:bottom w:val="single" w:color="9E8E84" w:sz="8" w:space="0"/>
          <w:right w:val="single" w:color="9E8E84" w:sz="8" w:space="0"/>
          <w:insideH w:val="nil"/>
          <w:insideV w:val="nil"/>
          <w:tl2br w:val="nil"/>
          <w:tr2bl w:val="nil"/>
        </w:tcBorders>
        <w:shd w:val="clear" w:color="auto" w:fill="7A6A60"/>
      </w:tcPr>
    </w:tblStylePr>
    <w:tblStylePr w:type="lastRow">
      <w:pPr>
        <w:spacing w:before="0" w:after="0"/>
      </w:pPr>
      <w:rPr>
        <w:rFonts w:cs="Times New Roman"/>
        <w:b/>
        <w:bCs/>
      </w:rPr>
      <w:tcPr>
        <w:tcBorders>
          <w:top w:val="double" w:color="9E8E84" w:sz="6" w:space="0"/>
          <w:left w:val="single" w:color="9E8E84" w:sz="8" w:space="0"/>
          <w:bottom w:val="single" w:color="9E8E84" w:sz="8" w:space="0"/>
          <w:right w:val="single" w:color="9E8E8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shd w:val="clear" w:color="auto" w:fill="DFD9D6"/>
      </w:tcPr>
    </w:tblStylePr>
    <w:tblStylePr w:type="band1Horz">
      <w:rPr>
        <w:rFonts w:cs="Times New Roman"/>
      </w:rPr>
      <w:tcPr>
        <w:shd w:val="clear" w:color="auto" w:fill="DFD9D6"/>
      </w:tcPr>
    </w:tblStylePr>
    <w:tblStylePr w:type="band2Horz">
      <w:rPr>
        <w:rFonts w:cs="Times New Roman"/>
      </w:rPr>
    </w:tblStylePr>
  </w:style>
  <w:style w:type="table" w:customStyle="1" w:styleId="311">
    <w:name w:val="中等深浅底纹 1 强调文字颜色 4"/>
    <w:basedOn w:val="79"/>
    <w:qFormat/>
    <w:uiPriority w:val="63"/>
    <w:rPr>
      <w:rFonts w:ascii="Cambria" w:hAnsi="Cambria" w:eastAsia="黑体"/>
    </w:rPr>
    <w:tblPr>
      <w:tblBorders>
        <w:top w:val="single" w:color="C6AD91" w:sz="8" w:space="0"/>
        <w:left w:val="single" w:color="C6AD91" w:sz="8" w:space="0"/>
        <w:bottom w:val="single" w:color="C6AD91" w:sz="8" w:space="0"/>
        <w:right w:val="single" w:color="C6AD91" w:sz="8" w:space="0"/>
        <w:insideH w:val="single" w:color="C6AD9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cPr>
        <w:tcBorders>
          <w:top w:val="single" w:color="C6AD91" w:sz="8" w:space="0"/>
          <w:left w:val="single" w:color="C6AD91" w:sz="8" w:space="0"/>
          <w:bottom w:val="single" w:color="C6AD91" w:sz="8" w:space="0"/>
          <w:right w:val="single" w:color="C6AD91" w:sz="8" w:space="0"/>
          <w:insideH w:val="nil"/>
          <w:insideV w:val="nil"/>
          <w:tl2br w:val="nil"/>
          <w:tr2bl w:val="nil"/>
        </w:tcBorders>
        <w:shd w:val="clear" w:color="auto" w:fill="B4936D"/>
      </w:tcPr>
    </w:tblStylePr>
    <w:tblStylePr w:type="lastRow">
      <w:pPr>
        <w:spacing w:before="0" w:after="0"/>
      </w:pPr>
      <w:rPr>
        <w:rFonts w:cs="Times New Roman"/>
        <w:b/>
        <w:bCs/>
      </w:rPr>
      <w:tcPr>
        <w:tcBorders>
          <w:top w:val="double" w:color="C6AD91" w:sz="6" w:space="0"/>
          <w:left w:val="single" w:color="C6AD91" w:sz="8" w:space="0"/>
          <w:bottom w:val="single" w:color="C6AD91" w:sz="8" w:space="0"/>
          <w:right w:val="single" w:color="C6AD91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shd w:val="clear" w:color="auto" w:fill="ECE4DA"/>
      </w:tcPr>
    </w:tblStylePr>
    <w:tblStylePr w:type="band1Horz">
      <w:rPr>
        <w:rFonts w:cs="Times New Roman"/>
      </w:rPr>
      <w:tcPr>
        <w:shd w:val="clear" w:color="auto" w:fill="ECE4DA"/>
      </w:tcPr>
    </w:tblStylePr>
    <w:tblStylePr w:type="band2Horz">
      <w:rPr>
        <w:rFonts w:cs="Times New Roman"/>
      </w:rPr>
    </w:tblStylePr>
  </w:style>
  <w:style w:type="table" w:customStyle="1" w:styleId="312">
    <w:name w:val="中等深浅底纹 1 强调文字颜色 5"/>
    <w:basedOn w:val="79"/>
    <w:qFormat/>
    <w:uiPriority w:val="63"/>
    <w:rPr>
      <w:rFonts w:ascii="Cambria" w:hAnsi="Cambria" w:eastAsia="黑体"/>
    </w:rPr>
    <w:tblPr>
      <w:tblBorders>
        <w:top w:val="single" w:color="8B9B9E" w:sz="8" w:space="0"/>
        <w:left w:val="single" w:color="8B9B9E" w:sz="8" w:space="0"/>
        <w:bottom w:val="single" w:color="8B9B9E" w:sz="8" w:space="0"/>
        <w:right w:val="single" w:color="8B9B9E" w:sz="8" w:space="0"/>
        <w:insideH w:val="single" w:color="8B9B9E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cPr>
        <w:tcBorders>
          <w:top w:val="single" w:color="8B9B9E" w:sz="8" w:space="0"/>
          <w:left w:val="single" w:color="8B9B9E" w:sz="8" w:space="0"/>
          <w:bottom w:val="single" w:color="8B9B9E" w:sz="8" w:space="0"/>
          <w:right w:val="single" w:color="8B9B9E" w:sz="8" w:space="0"/>
          <w:insideH w:val="nil"/>
          <w:insideV w:val="nil"/>
          <w:tl2br w:val="nil"/>
          <w:tr2bl w:val="nil"/>
        </w:tcBorders>
        <w:shd w:val="clear" w:color="auto" w:fill="67787B"/>
      </w:tcPr>
    </w:tblStylePr>
    <w:tblStylePr w:type="lastRow">
      <w:pPr>
        <w:spacing w:before="0" w:after="0"/>
      </w:pPr>
      <w:rPr>
        <w:rFonts w:cs="Times New Roman"/>
        <w:b/>
        <w:bCs/>
      </w:rPr>
      <w:tcPr>
        <w:tcBorders>
          <w:top w:val="double" w:color="8B9B9E" w:sz="6" w:space="0"/>
          <w:left w:val="single" w:color="8B9B9E" w:sz="8" w:space="0"/>
          <w:bottom w:val="single" w:color="8B9B9E" w:sz="8" w:space="0"/>
          <w:right w:val="single" w:color="8B9B9E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shd w:val="clear" w:color="auto" w:fill="D8DEDF"/>
      </w:tcPr>
    </w:tblStylePr>
    <w:tblStylePr w:type="band1Horz">
      <w:rPr>
        <w:rFonts w:cs="Times New Roman"/>
      </w:rPr>
      <w:tcPr>
        <w:shd w:val="clear" w:color="auto" w:fill="D8DEDF"/>
      </w:tcPr>
    </w:tblStylePr>
    <w:tblStylePr w:type="band2Horz">
      <w:rPr>
        <w:rFonts w:cs="Times New Roman"/>
      </w:rPr>
    </w:tblStylePr>
  </w:style>
  <w:style w:type="table" w:customStyle="1" w:styleId="313">
    <w:name w:val="中等深浅底纹 1 强调文字颜色 6"/>
    <w:basedOn w:val="79"/>
    <w:qFormat/>
    <w:uiPriority w:val="63"/>
    <w:rPr>
      <w:rFonts w:ascii="Cambria" w:hAnsi="Cambria" w:eastAsia="黑体"/>
    </w:rPr>
    <w:tblPr>
      <w:tblBorders>
        <w:top w:val="single" w:color="B5AE93" w:sz="8" w:space="0"/>
        <w:left w:val="single" w:color="B5AE93" w:sz="8" w:space="0"/>
        <w:bottom w:val="single" w:color="B5AE93" w:sz="8" w:space="0"/>
        <w:right w:val="single" w:color="B5AE93" w:sz="8" w:space="0"/>
        <w:insideH w:val="single" w:color="B5AE9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cPr>
        <w:tcBorders>
          <w:top w:val="single" w:color="B5AE93" w:sz="8" w:space="0"/>
          <w:left w:val="single" w:color="B5AE93" w:sz="8" w:space="0"/>
          <w:bottom w:val="single" w:color="B5AE93" w:sz="8" w:space="0"/>
          <w:right w:val="single" w:color="B5AE93" w:sz="8" w:space="0"/>
          <w:insideH w:val="nil"/>
          <w:insideV w:val="nil"/>
          <w:tl2br w:val="nil"/>
          <w:tr2bl w:val="nil"/>
        </w:tcBorders>
        <w:shd w:val="clear" w:color="auto" w:fill="9D936F"/>
      </w:tcPr>
    </w:tblStylePr>
    <w:tblStylePr w:type="lastRow">
      <w:pPr>
        <w:spacing w:before="0" w:after="0"/>
      </w:pPr>
      <w:rPr>
        <w:rFonts w:cs="Times New Roman"/>
        <w:b/>
        <w:bCs/>
      </w:rPr>
      <w:tcPr>
        <w:tcBorders>
          <w:top w:val="double" w:color="B5AE93" w:sz="6" w:space="0"/>
          <w:left w:val="single" w:color="B5AE93" w:sz="8" w:space="0"/>
          <w:bottom w:val="single" w:color="B5AE93" w:sz="8" w:space="0"/>
          <w:right w:val="single" w:color="B5AE93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shd w:val="clear" w:color="auto" w:fill="E6E4DB"/>
      </w:tcPr>
    </w:tblStylePr>
    <w:tblStylePr w:type="band1Horz">
      <w:rPr>
        <w:rFonts w:cs="Times New Roman"/>
      </w:rPr>
      <w:tcPr>
        <w:shd w:val="clear" w:color="auto" w:fill="E6E4DB"/>
      </w:tcPr>
    </w:tblStylePr>
    <w:tblStylePr w:type="band2Horz">
      <w:rPr>
        <w:rFonts w:cs="Times New Roman"/>
      </w:rPr>
    </w:tblStylePr>
  </w:style>
  <w:style w:type="table" w:customStyle="1" w:styleId="314">
    <w:name w:val="中等深浅底纹 2 强调文字颜色 1"/>
    <w:basedOn w:val="79"/>
    <w:qFormat/>
    <w:uiPriority w:val="64"/>
    <w:rPr>
      <w:rFonts w:ascii="Cambria" w:hAnsi="Cambria" w:eastAsia="黑体"/>
    </w:r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7E97AD"/>
      </w:tcPr>
    </w:tblStylePr>
    <w:tblStylePr w:type="lastRow">
      <w:pPr>
        <w:spacing w:before="0" w:after="0"/>
      </w:pPr>
      <w:rPr>
        <w:rFonts w:cs="Times New Roman"/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7E97AD"/>
      </w:tcPr>
    </w:tblStylePr>
    <w:tblStylePr w:type="lastCol">
      <w:rPr>
        <w:rFonts w:cs="Times New Roman"/>
        <w:b/>
        <w:bCs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E97AD"/>
      </w:tc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rPr>
        <w:rFonts w:cs="Times New Roman"/>
      </w:rPr>
      <w:tcPr>
        <w:shd w:val="clear" w:color="auto" w:fill="D8D8D8"/>
      </w:tcPr>
    </w:tblStylePr>
    <w:tblStylePr w:type="neCell">
      <w:rPr>
        <w:rFonts w:cs="Times New Roman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15">
    <w:name w:val="中等深浅底纹 2 强调文字颜色 2"/>
    <w:basedOn w:val="79"/>
    <w:qFormat/>
    <w:uiPriority w:val="64"/>
    <w:rPr>
      <w:rFonts w:ascii="Cambria" w:hAnsi="Cambria" w:eastAsia="黑体"/>
    </w:r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C8E60"/>
      </w:tcPr>
    </w:tblStylePr>
    <w:tblStylePr w:type="lastRow">
      <w:pPr>
        <w:spacing w:before="0" w:after="0"/>
      </w:pPr>
      <w:rPr>
        <w:rFonts w:cs="Times New Roman"/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C8E60"/>
      </w:tcPr>
    </w:tblStylePr>
    <w:tblStylePr w:type="lastCol">
      <w:rPr>
        <w:rFonts w:cs="Times New Roman"/>
        <w:b/>
        <w:bCs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8E60"/>
      </w:tc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rPr>
        <w:rFonts w:cs="Times New Roman"/>
      </w:rPr>
      <w:tcPr>
        <w:shd w:val="clear" w:color="auto" w:fill="D8D8D8"/>
      </w:tcPr>
    </w:tblStylePr>
    <w:tblStylePr w:type="neCell">
      <w:rPr>
        <w:rFonts w:cs="Times New Roman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16">
    <w:name w:val="中等深浅底纹 2 强调文字颜色 3"/>
    <w:basedOn w:val="79"/>
    <w:qFormat/>
    <w:uiPriority w:val="64"/>
    <w:rPr>
      <w:rFonts w:ascii="Cambria" w:hAnsi="Cambria" w:eastAsia="黑体"/>
    </w:r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7A6A60"/>
      </w:tcPr>
    </w:tblStylePr>
    <w:tblStylePr w:type="lastRow">
      <w:pPr>
        <w:spacing w:before="0" w:after="0"/>
      </w:pPr>
      <w:rPr>
        <w:rFonts w:cs="Times New Roman"/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7A6A60"/>
      </w:tcPr>
    </w:tblStylePr>
    <w:tblStylePr w:type="lastCol">
      <w:rPr>
        <w:rFonts w:cs="Times New Roman"/>
        <w:b/>
        <w:bCs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A6A60"/>
      </w:tc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rPr>
        <w:rFonts w:cs="Times New Roman"/>
      </w:rPr>
      <w:tcPr>
        <w:shd w:val="clear" w:color="auto" w:fill="D8D8D8"/>
      </w:tcPr>
    </w:tblStylePr>
    <w:tblStylePr w:type="neCell">
      <w:rPr>
        <w:rFonts w:cs="Times New Roman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17">
    <w:name w:val="中等深浅底纹 2 强调文字颜色 4"/>
    <w:basedOn w:val="79"/>
    <w:qFormat/>
    <w:uiPriority w:val="64"/>
    <w:rPr>
      <w:rFonts w:ascii="Cambria" w:hAnsi="Cambria" w:eastAsia="黑体"/>
    </w:r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B4936D"/>
      </w:tcPr>
    </w:tblStylePr>
    <w:tblStylePr w:type="lastRow">
      <w:pPr>
        <w:spacing w:before="0" w:after="0"/>
      </w:pPr>
      <w:rPr>
        <w:rFonts w:cs="Times New Roman"/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B4936D"/>
      </w:tcPr>
    </w:tblStylePr>
    <w:tblStylePr w:type="lastCol">
      <w:rPr>
        <w:rFonts w:cs="Times New Roman"/>
        <w:b/>
        <w:bCs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4936D"/>
      </w:tc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rPr>
        <w:rFonts w:cs="Times New Roman"/>
      </w:rPr>
      <w:tcPr>
        <w:shd w:val="clear" w:color="auto" w:fill="D8D8D8"/>
      </w:tcPr>
    </w:tblStylePr>
    <w:tblStylePr w:type="neCell">
      <w:rPr>
        <w:rFonts w:cs="Times New Roman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18">
    <w:name w:val="中等深浅底纹 2 强调文字颜色 5"/>
    <w:basedOn w:val="79"/>
    <w:qFormat/>
    <w:uiPriority w:val="64"/>
    <w:rPr>
      <w:rFonts w:ascii="Cambria" w:hAnsi="Cambria" w:eastAsia="黑体"/>
    </w:r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67787B"/>
      </w:tcPr>
    </w:tblStylePr>
    <w:tblStylePr w:type="lastRow">
      <w:pPr>
        <w:spacing w:before="0" w:after="0"/>
      </w:pPr>
      <w:rPr>
        <w:rFonts w:cs="Times New Roman"/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67787B"/>
      </w:tcPr>
    </w:tblStylePr>
    <w:tblStylePr w:type="lastCol">
      <w:rPr>
        <w:rFonts w:cs="Times New Roman"/>
        <w:b/>
        <w:bCs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787B"/>
      </w:tc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rPr>
        <w:rFonts w:cs="Times New Roman"/>
      </w:rPr>
      <w:tcPr>
        <w:shd w:val="clear" w:color="auto" w:fill="D8D8D8"/>
      </w:tcPr>
    </w:tblStylePr>
    <w:tblStylePr w:type="neCell">
      <w:rPr>
        <w:rFonts w:cs="Times New Roman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19">
    <w:name w:val="中等深浅底纹 2 强调文字颜色 6"/>
    <w:basedOn w:val="79"/>
    <w:qFormat/>
    <w:uiPriority w:val="64"/>
    <w:rPr>
      <w:rFonts w:ascii="Cambria" w:hAnsi="Cambria" w:eastAsia="黑体"/>
    </w:r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D936F"/>
      </w:tcPr>
    </w:tblStylePr>
    <w:tblStylePr w:type="lastRow">
      <w:pPr>
        <w:spacing w:before="0" w:after="0"/>
      </w:pPr>
      <w:rPr>
        <w:rFonts w:cs="Times New Roman"/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D936F"/>
      </w:tcPr>
    </w:tblStylePr>
    <w:tblStylePr w:type="lastCol">
      <w:rPr>
        <w:rFonts w:cs="Times New Roman"/>
        <w:b/>
        <w:bCs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D936F"/>
      </w:tcPr>
    </w:tblStylePr>
    <w:tblStylePr w:type="band1Vert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rPr>
        <w:rFonts w:cs="Times New Roman"/>
      </w:rPr>
      <w:tcPr>
        <w:shd w:val="clear" w:color="auto" w:fill="D8D8D8"/>
      </w:tcPr>
    </w:tblStylePr>
    <w:tblStylePr w:type="neCell">
      <w:rPr>
        <w:rFonts w:cs="Times New Roman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0">
    <w:name w:val="表格 3D 效果 1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</w:rPr>
      <w:tcPr>
        <w:tcBorders>
          <w:top w:val="nil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rFonts w:cs="Times New Roman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color w:val="00008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1">
    <w:name w:val="表格 3D 效果 2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</w:rPr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</w:rPr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2">
    <w:name w:val="表格 3D 效果 3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</w:rPr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  <w:color w:val="auto"/>
      </w:rPr>
      <w:tcPr>
        <w:shd w:val="solid" w:color="C0C0C0" w:fill="FFFFFF"/>
      </w:tcPr>
    </w:tblStylePr>
    <w:tblStylePr w:type="band2Vert">
      <w:rPr>
        <w:rFonts w:cs="Times New Roman"/>
        <w:color w:val="auto"/>
      </w:rPr>
      <w:tcPr>
        <w:shd w:val="pct50" w:color="C0C0C0" w:fill="FFFFFF"/>
      </w:tcPr>
    </w:tblStylePr>
    <w:tblStylePr w:type="band1Horz">
      <w:rPr>
        <w:rFonts w:cs="Times New Roman"/>
      </w:rPr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3">
    <w:name w:val="表列 1"/>
    <w:basedOn w:val="79"/>
    <w:unhideWhenUsed/>
    <w:qFormat/>
    <w:uiPriority w:val="99"/>
    <w:pPr>
      <w:spacing w:line="300" w:lineRule="auto"/>
    </w:pPr>
    <w:rPr>
      <w:rFonts w:ascii="Cambria" w:hAnsi="Cambria" w:eastAsia="黑体"/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cPr>
        <w:tcBorders>
          <w:top w:val="nil"/>
          <w:left w:val="nil"/>
          <w:bottom w:val="doub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  <w:color w:val="auto"/>
      </w:rPr>
      <w:tcPr>
        <w:shd w:val="pct25" w:color="000000" w:fill="FFFFFF"/>
      </w:tcPr>
    </w:tblStylePr>
    <w:tblStylePr w:type="band2Vert">
      <w:rPr>
        <w:rFonts w:cs="Times New Roman"/>
        <w:color w:val="auto"/>
      </w:rPr>
      <w:tcPr>
        <w:shd w:val="pct25" w:color="FFFF00" w:fill="FFFFFF"/>
      </w:tcPr>
    </w:tblStylePr>
    <w:tblStylePr w:type="ne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4">
    <w:name w:val="表列 2"/>
    <w:basedOn w:val="79"/>
    <w:unhideWhenUsed/>
    <w:qFormat/>
    <w:uiPriority w:val="99"/>
    <w:pPr>
      <w:spacing w:line="300" w:lineRule="auto"/>
    </w:pPr>
    <w:rPr>
      <w:rFonts w:ascii="Cambria" w:hAnsi="Cambria" w:eastAsia="黑体"/>
      <w:b/>
      <w:bCs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  <w:color w:val="auto"/>
      </w:rPr>
      <w:tcPr>
        <w:shd w:val="pct30" w:color="000000" w:fill="FFFFFF"/>
      </w:tcPr>
    </w:tblStylePr>
    <w:tblStylePr w:type="band2Vert">
      <w:rPr>
        <w:rFonts w:cs="Times New Roman"/>
        <w:color w:val="auto"/>
      </w:rPr>
      <w:tcPr>
        <w:shd w:val="pct25" w:color="00FF00" w:fill="FFFFFF"/>
      </w:tcPr>
    </w:tblStylePr>
    <w:tblStylePr w:type="ne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5">
    <w:name w:val="表列 3"/>
    <w:basedOn w:val="79"/>
    <w:unhideWhenUsed/>
    <w:qFormat/>
    <w:uiPriority w:val="99"/>
    <w:pPr>
      <w:spacing w:line="300" w:lineRule="auto"/>
    </w:pPr>
    <w:rPr>
      <w:rFonts w:ascii="Cambria" w:hAnsi="Cambria" w:eastAsia="黑体"/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  <w:color w:val="auto"/>
      </w:rPr>
      <w:tcPr>
        <w:shd w:val="solid" w:color="C0C0C0" w:fill="FFFFFF"/>
      </w:tcPr>
    </w:tblStylePr>
    <w:tblStylePr w:type="band2Vert">
      <w:rPr>
        <w:rFonts w:cs="Times New Roman"/>
        <w:color w:val="auto"/>
      </w:rPr>
      <w:tcPr>
        <w:shd w:val="pct10" w:color="000000" w:fill="FFFFFF"/>
      </w:tcPr>
    </w:tblStylePr>
    <w:tblStylePr w:type="ne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6">
    <w:name w:val="表列 4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  <w:color w:val="auto"/>
      </w:rPr>
      <w:tcPr>
        <w:shd w:val="pct50" w:color="008080" w:fill="FFFFFF"/>
      </w:tcPr>
    </w:tblStylePr>
    <w:tblStylePr w:type="band2Vert">
      <w:rPr>
        <w:rFonts w:cs="Times New Roman"/>
        <w:color w:val="auto"/>
      </w:rPr>
      <w:tcPr>
        <w:shd w:val="pct10" w:color="000000" w:fill="FFFFFF"/>
      </w:tcPr>
    </w:tblStylePr>
  </w:style>
  <w:style w:type="table" w:customStyle="1" w:styleId="327">
    <w:name w:val="表列 5"/>
    <w:basedOn w:val="79"/>
    <w:unhideWhenUsed/>
    <w:qFormat/>
    <w:uiPriority w:val="99"/>
    <w:pPr>
      <w:spacing w:line="300" w:lineRule="auto"/>
    </w:pPr>
    <w:rPr>
      <w:rFonts w:ascii="Cambria" w:hAnsi="Cambria" w:eastAsia="黑体"/>
    </w:r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</w:rPr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  <w:color w:val="auto"/>
      </w:rPr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328">
    <w:name w:val="财务表格"/>
    <w:basedOn w:val="79"/>
    <w:qFormat/>
    <w:uiPriority w:val="99"/>
    <w:pPr>
      <w:ind w:left="144" w:right="144"/>
      <w:jc w:val="right"/>
    </w:pPr>
    <w:rPr>
      <w:rFonts w:ascii="Cambria" w:hAnsi="Cambria" w:eastAsia="黑体"/>
    </w:rPr>
    <w:tblPr>
      <w:tblBorders>
        <w:insideH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jc w:val="right"/>
      </w:pPr>
      <w:rPr>
        <w:rFonts w:ascii="Calibri" w:hAnsi="Calibri" w:eastAsia="宋体" w:cs="Times New Roman"/>
        <w:b w:val="0"/>
        <w:caps/>
        <w:smallCaps w:val="0"/>
        <w:color w:val="7E97AD"/>
        <w:sz w:val="22"/>
      </w:rPr>
    </w:tblStylePr>
    <w:tblStylePr w:type="firstCol">
      <w:pPr>
        <w:jc w:val="left"/>
      </w:pPr>
      <w:rPr>
        <w:rFonts w:cs="Times New Roman"/>
        <w:b/>
      </w:rPr>
    </w:tblStylePr>
  </w:style>
  <w:style w:type="paragraph" w:customStyle="1" w:styleId="329">
    <w:name w:val="修订1"/>
    <w:hidden/>
    <w:semiHidden/>
    <w:qFormat/>
    <w:uiPriority w:val="99"/>
    <w:rPr>
      <w:rFonts w:ascii="Cambria" w:hAnsi="Cambria" w:eastAsia="微软雅黑" w:cs="Times New Roman"/>
      <w:color w:val="000000"/>
      <w:kern w:val="20"/>
      <w:sz w:val="21"/>
      <w:lang w:val="zh-CN" w:eastAsia="zh-CN" w:bidi="ar-SA"/>
    </w:rPr>
  </w:style>
  <w:style w:type="paragraph" w:styleId="330">
    <w:name w:val="List Paragraph"/>
    <w:basedOn w:val="1"/>
    <w:link w:val="332"/>
    <w:qFormat/>
    <w:uiPriority w:val="0"/>
    <w:pPr>
      <w:ind w:firstLine="420" w:firstLineChars="200"/>
    </w:pPr>
  </w:style>
  <w:style w:type="paragraph" w:customStyle="1" w:styleId="331">
    <w:name w:val="Char Char2 Char Char Char Char"/>
    <w:basedOn w:val="1"/>
    <w:qFormat/>
    <w:uiPriority w:val="0"/>
    <w:pPr>
      <w:widowControl w:val="0"/>
      <w:jc w:val="both"/>
    </w:pPr>
    <w:rPr>
      <w:rFonts w:ascii="Times New Roman" w:hAnsi="Times New Roman" w:eastAsia="宋体"/>
      <w:kern w:val="2"/>
      <w:szCs w:val="21"/>
      <w:lang w:val="en-US"/>
    </w:rPr>
  </w:style>
  <w:style w:type="character" w:customStyle="1" w:styleId="332">
    <w:name w:val="列出段落 Char"/>
    <w:link w:val="330"/>
    <w:qFormat/>
    <w:uiPriority w:val="0"/>
    <w:rPr>
      <w:rFonts w:ascii="Cambria" w:hAnsi="Cambria" w:eastAsia="微软雅黑"/>
      <w:kern w:val="20"/>
      <w:sz w:val="21"/>
      <w:lang w:val="zh-CN"/>
    </w:rPr>
  </w:style>
  <w:style w:type="paragraph" w:customStyle="1" w:styleId="333">
    <w:name w:val="标题5"/>
    <w:basedOn w:val="1"/>
    <w:qFormat/>
    <w:uiPriority w:val="0"/>
    <w:pPr>
      <w:numPr>
        <w:ilvl w:val="0"/>
        <w:numId w:val="8"/>
      </w:numPr>
      <w:spacing w:before="100" w:beforeAutospacing="1" w:after="100" w:afterAutospacing="1"/>
      <w:outlineLvl w:val="4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8566-26EF-41C2-AC46-45523A8194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896</Words>
  <Characters>1030</Characters>
  <Lines>24</Lines>
  <Paragraphs>6</Paragraphs>
  <TotalTime>0</TotalTime>
  <ScaleCrop>false</ScaleCrop>
  <LinksUpToDate>false</LinksUpToDate>
  <CharactersWithSpaces>1044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2021-04-08T02:19:00Z</dcterms:created>
  <dc:creator>stone</dc:creator>
  <cp:lastModifiedBy>wzh</cp:lastModifiedBy>
  <cp:lastPrinted>2018-05-15T02:04:00Z</cp:lastPrinted>
  <dcterms:modified xsi:type="dcterms:W3CDTF">2023-08-23T02:50:03Z</dcterms:modified>
  <dc:title>招 标 文 件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prjname">
    <vt:lpwstr>中国听力语言康复研究中心二期服务器及存储设备采购项目</vt:lpwstr>
  </property>
  <property fmtid="{D5CDD505-2E9C-101B-9397-08002B2CF9AE}" pid="4" name="prjcode">
    <vt:lpwstr>GC-HGX210233</vt:lpwstr>
  </property>
  <property fmtid="{D5CDD505-2E9C-101B-9397-08002B2CF9AE}" pid="5" name="angentname">
    <vt:lpwstr>中央国家机关政府采购中心</vt:lpwstr>
  </property>
  <property fmtid="{D5CDD505-2E9C-101B-9397-08002B2CF9AE}" pid="6" name="purchaseorgname">
    <vt:lpwstr>中国听力语言康复研究中心</vt:lpwstr>
  </property>
  <property fmtid="{D5CDD505-2E9C-101B-9397-08002B2CF9AE}" pid="7" name="ICV">
    <vt:lpwstr>096503D12E1F4010A7502B9B896A1F12</vt:lpwstr>
  </property>
</Properties>
</file>